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9616" w14:textId="0919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 организациях среднего образования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февраля 2015 года № 42. Зарегистрировано Департаментом юстиции Костанайской области 12 марта 2015 года № 5417. Утратило силу постановлением акимата Костанайской области от 4 ноября 2022 года № 486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04.11.2022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24-6)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в организациях среднего образования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Садуакасов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9 февраля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42</w:t>
                  </w:r>
                </w:p>
              </w:tc>
            </w:tr>
          </w:tbl>
          <w:p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деятельности психологической службы в организациях среднего образования Костанайской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в организациях среднего образования Костанайской области (далее - Правила) регулируют деятельность психологической службы в организациях среднего образования Костанайской области (далее – Психологическая служба).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Психологическая служба осуществляется в рамках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правах ребенка, а также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Психологической службы определяется типом, видом и потребностями организации образования, количеством штатных единиц педагогов-психологов.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Психологической службы входят руководитель, заместитель руководителя организации образования по воспитательной работе, который организует и контролирует ее деятельность, а также педагоги, осуществляющие классное руководство, педагоги-психологи и социальные педагоги. По согласованию в состав Психологической службы могут быть включены медицинские работники, сотрудники органов внутренних дел и представители родительских комитетов.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психологической службы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 Психологической службы – способствовать сохранению психического и психологического здоровья обучающихся, создание благоприятного социально-психологического климата в организации образования и оказание психолого-педагогической поддержки участникам учебно-воспитательного процесса.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Задачи Психологической службы: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личностному и интеллектуальному развитию обучающихся, формирование способности к самовоспитанию и саморазвитию;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психологической помощи обучающимся в их успешной социализации в условиях быстро развивающегося информационного общества;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индивидуального подхода к каждому обучающемуся на основе психолого-педагогического изучения его личности;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психологической диагностики и развитие творческого потенциала обучающихся;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психокоррекционной работы по решению психологических трудностей и проблем обучающихся;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охрана психического здоровья обучающихся;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консультативной помощи родителям (или лицам их заменяющих) и педагогам в решении психолого-педагогических проблем в выборе оптимальных методов учебно-воспитательной работы;</w:t>
      </w:r>
    </w:p>
    <w:bookmarkEnd w:id="17"/>
    <w:bookmarkStart w:name="z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выявление и предупреждение психологических наклонностей к суицидам, а также асоциальных наклонностей (склонность к правонарушениям, употреблению спиртных напитков, наркотических средств, совершению правонарушений) у несовершеннолетних путем систематического проведения тестирования не реже 1 раза в учебную четверть;</w:t>
      </w:r>
    </w:p>
    <w:bookmarkEnd w:id="18"/>
    <w:bookmarkStart w:name="z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психологической помощи несовершеннолетним, имеющим суицидальные наклонности, а также их родителям (или лицам, их заменяющих) в целях предупреждения совершения суицидов и их попыток.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Основными целевыми группами работы Психологической службы являются учащиеся: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склонные к аутодеструктивному поведению (суициду) либо ранее совершавшие попытки суицидов;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склонные к употреблению либо употребляющие психоактивные вещества, спиртные напитки, наркотические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склонные к совершению правонарушений, а также состоящие на учете в органах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 социально неблагополучных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воспитывающиеся в неполных семьях;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близкие родственники или друзья которых совершили суицид или попытку суицида;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посещающие и зарегистрированные в общественных группах интернет-ресурсов суицидальной направленности;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иные обучающиеся в соответствии с результатами тестирования и обстоятельствами жизненной ситуации.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постановлением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направления и содержание деятельности Психологической службы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Психологическая служба осуществляет свою деятельность по следующим направлениям: психодиагностическое, консультативное, просветительско-профилактическое, коррекционно-развивающее.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Психодиагностическое направление включает: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психологическую диагностику обучающихся с целью определения их психического развития;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комплексное психологическое обследование обучающихся с целью их адаптации, развития и социализации;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психологическую диагностику способностей, интересов и склонностей обучающихся;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подготовку заключений и рекомендаций по итогам психологической диагностики;</w:t>
      </w:r>
    </w:p>
    <w:bookmarkEnd w:id="27"/>
    <w:bookmarkStart w:name="z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социальных сетей с целью выявления интернет-ресурсов суицидальной направленности с информированием органов прокуратуры;</w:t>
      </w:r>
    </w:p>
    <w:bookmarkEnd w:id="28"/>
    <w:bookmarkStart w:name="z7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выявление фактов посещения и регистрации обучающихся в общественных группах интернет-ресурсов суицидальной направленности, с уведомлением родителей (лиц их заменяющих) и оказанием психологической помощи таким обучающимся.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постановлением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Консультативное направление включает: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обучающихся, родителей (или лиц их заменяющих) и педагогов по их запросам;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индивидуальное консультирование обучающихся, родителей (или лиц их заменяющих) и педагогов по проблемам личностного, профессионального самоопределения и взаимоотношений с окружающими;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психологической помощи обучающимся, находящимся в состоянии стресса, конфликта, сильного эмоционального переживания;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посреднической работы в разрешении межличностных и межгрупповых конфликтов.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Просветительско-профилактическое направление включает: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профессиональному росту, самоопределению обучающихся и педагогов;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дезадаптации обучающихся;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работе методического и педагогического советов и медико-психолого-педагогических консилиумов;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взаимодействия со специалистами - смежных профессий (врачами, дефектологами, логопедами, тифлопедагогами и другими) по решению проблем, выходящих за рамки функциональных обязанностей, профессиональной компетенции педагога-психолога и требующего участия широкого круга специалистов.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Коррекционно-развивающее направление включает: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психолого-педагогических тренингов;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психокоррекционных и развивающих занятий по гармонизации личностного, интеллектуального, эмоционально-волевого, творческого развития обучающихся и педагогов.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Психологическая служба функционирует на базе кабинета педагога-психолога, по возможности размещенного в отдельном помещении и обеспеченного необходимыми условиями для проведения комплекса диагностических, развивающих, коррекционных и профилактических видов работ с обучающимися, их родителями (или лицами их заменяющими) и педагогическими работниками в индивидуальном или групповом формате.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Работа Психологической службы осуществляется в тесном взаимодействии с администраций, педагогическим коллективом, медицинскими работниками, психолого-медико-педагогическими консультациями, родителями (или лицами их заменяющими).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Психологической службы в организации образования координируется руководителем организации образования.</w:t>
      </w:r>
    </w:p>
    <w:bookmarkEnd w:id="45"/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педагога-психолога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Педагог-психолог имеет право: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выбирать приоритетные направления деятельности в соответствии с типом, видом и потребностями организации образования, а также рекомендациями отдела и управления образования;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выбирать формы и методы психодиагностической, консультативной, коррекционно-развивающей, просветительско-профилактической, организационно-педагогической работы с обучающимися, их родителями (или лицами их заменяющими) и педагогами;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выбирать пути и средства решения профессиональных задач, устанавливать очередность проведения различных видов работ;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знакомиться с документацией по организации учебно-воспитательного процесса, личными делами обучающихся и педагогических работников школы;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проходить периодическую подготовку (переподготовку) в системе повышения квалификации и совершенствования по дисциплинам, связанными с выполнением профессиональных задач;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предупреждать асоциальные действия и суицидальные наклонности обучающихся и осуществлять их своевременную коррекцию;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рассматривать вопросы и принимать решения строго в границах своей профессиональной компетенции и должностных обязанностей;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участие в работе методического и педагогического советов, методических объединений (кафедр), медико-психолого-педагогического консилиума в пределах своей компетенции;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выходить с предложениями в органы образования по вопросам совершенствования работы Психологической службы.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постановлением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Педагог-психолог обязан: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профессиональную деятельность, направленную на сохранение психического и психологического здоровья обучающихся;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знакомиться с новейшими достижениями психологической науки в целом, в социальной, практической, возрастной и педагогической психологии в частности, применять в работе современные научно-обоснованные методы диагностической, развивающей, социально-психологической, коррекционной и профилактической работы;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разглашать профессиональную тайну, не распространять сведения, полученные в результате диагностической и консультативной работы, если ознакомление с ними может нанести ущерб обучающемуся или его окружению, а также в тех случаях, когда испытуемым были даны гарантии анонимности результатов исследования;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оказывать психологическую помощь и поддержку обучающимся, их родителям (или лицам их заменяющим), педагогам в решении личностных, профессиональных и других проблем;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проходить аттестацию на соответствующую квалификационную категорию и получать ее в случае успешного прохождения аттестации;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предупреждать асоциальные действия обучающихся и осуществлять их своевременную коррекцию;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способствовать гармонизации отношений в организации образования и осуществлять превентивные мероприятия по профилактике возникновения социальной дезадаптации и аутодеструктивного поведения обучающихся;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формировать и развивать психологическую культуру обучающихся, их родителей (или лиц их заменяющих) и педагогов;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документацию деятельности Психологической службы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незамедлительно информировать родителей (или лиц их заменяющих) и классного руководителя о выявлении у несовершеннолетнего повышенного уровня тревожности и суицидальных наклонностей для принятия совместных мер по предотвращению суицидов и их попыток;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совершенствовать методы и формы выявления суицидальных наклонностей у несовершеннолетних с внесением предложений по их корректировке и дополнению.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За неисполнение либо ненадлежащее исполнение возложенных обязанностей руководитель, заместитель руководителя, педагог-психолог несет установленную законом ответственность.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постановлением акимата Костанайской области от 25.06.2015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Документация деятельности Психологической службы</w:t>
      </w:r>
    </w:p>
    <w:bookmarkEnd w:id="70"/>
    <w:bookmarkStart w:name="z6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Психологическая служба должна иметь следующую документацию:</w:t>
      </w:r>
    </w:p>
    <w:bookmarkEnd w:id="71"/>
    <w:bookmarkStart w:name="z7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правила организации деятельности Психологической службы;</w:t>
      </w:r>
    </w:p>
    <w:bookmarkEnd w:id="72"/>
    <w:bookmarkStart w:name="z7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перспективный план работы педагога-психолога, утвержденный руководителем организации образования;</w:t>
      </w:r>
    </w:p>
    <w:bookmarkEnd w:id="73"/>
    <w:bookmarkStart w:name="z7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регистрации учета видов работ Психологической службы (психодиагностической, развивающей, коррекционной, просветительской, экспертной, методической работы, индивидуальных и групповых консультаций, запросов на психологические услуги);</w:t>
      </w:r>
    </w:p>
    <w:bookmarkEnd w:id="74"/>
    <w:bookmarkStart w:name="z7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программы психологического диагностирования, психологических тренингов, развивающей и коррекционной работы;</w:t>
      </w:r>
    </w:p>
    <w:bookmarkEnd w:id="75"/>
    <w:bookmarkStart w:name="z7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индивидуальные карты психологического развития обучающихся, групповые психологические портреты;</w:t>
      </w:r>
    </w:p>
    <w:bookmarkEnd w:id="76"/>
    <w:bookmarkStart w:name="z7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методические разработки психологических занятий, тренингов психодиагностических методик и других форм психологической работы;</w:t>
      </w:r>
    </w:p>
    <w:bookmarkEnd w:id="77"/>
    <w:bookmarkStart w:name="z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аналитические отчеты о деятельности Психологической службы (за полугодие, учебный год);</w:t>
      </w:r>
    </w:p>
    <w:bookmarkEnd w:id="78"/>
    <w:bookmarkStart w:name="z7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результаты психологического обследования, заключения.</w:t>
      </w:r>
    </w:p>
    <w:bookmarkEnd w:id="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