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f6ca" w14:textId="a55f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5 августа 2014 года № 376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февраля 2015 года № 60. Зарегистрировано Департаментом юстиции Костанайской области 26 марта 2015 года № 5468.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5 августа 2014 года № 376 "Об утверждении регламентов государственных услуг" (зарегистрировано в Реестре государственной регистрации нормативных правовых актов под № 5063, опубликовано 18 сентября 2014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основном среднем, общем среднем образовании",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"Справочник бизнес-процессов оказания государственной услуги "Выдача дубликатов документов об основном среднем, общем среднем образовании"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"Регламенту"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