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902e" w14:textId="3a29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Тохтаровского сельского округа Житикаринского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7 апреля 2015 года № 391 и постановление акимата Костанайской области от 7 апреля 2015 года № 1. Зарегистрировано Департаментом юстиции Костанайской области 9 апреля 2015 года № 5509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 на основании постановления акимата Житикаринского района от 20 марта 2015 года № 111 и решения Житикаринского районного маслихата от 20 марта 2015 года № 309 «Об изменении границ Тохтаровского сельского округа Житикаринского района»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Тохтаровского сельского округа Житикаринского района путем включения земель промышленности общей площадью 4758 гектаров по экспликации земель, включаемых в границы Тохтаровского сельского округа Житикаринского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26 октября 1999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Костанайской области              Председатель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_____________ Н. Садуакасов            _____________ А. Сагнаев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_____________ С. Ещанов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Костанайского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391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включаемых в границы</w:t>
      </w:r>
      <w:r>
        <w:br/>
      </w:r>
      <w:r>
        <w:rPr>
          <w:rFonts w:ascii="Times New Roman"/>
          <w:b/>
          <w:i w:val="false"/>
          <w:color w:val="000000"/>
        </w:rPr>
        <w:t>
Тохтаровского сельского округа 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9"/>
        <w:gridCol w:w="5391"/>
      </w:tblGrid>
      <w:tr>
        <w:trPr>
          <w:trHeight w:val="31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землепользователей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</w:t>
            </w:r>
          </w:p>
        </w:tc>
      </w:tr>
      <w:tr>
        <w:trPr>
          <w:trHeight w:val="52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Тохтаровского сельского округа до включения земель промышленности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</w:t>
            </w:r>
          </w:p>
        </w:tc>
      </w:tr>
      <w:tr>
        <w:trPr>
          <w:trHeight w:val="54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промышленности включаемых в границы Тохтаровского сельского округа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54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Тохтаровского сельского округа после включения земель промышленности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50596</w:t>
            </w:r>
          </w:p>
        </w:tc>
      </w:tr>
      <w:tr>
        <w:trPr>
          <w:trHeight w:val="55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города Житикары до 1999 года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</w:p>
        </w:tc>
      </w:tr>
      <w:tr>
        <w:trPr>
          <w:trHeight w:val="42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города Житикары после исключения земель промышленности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