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d3806" w14:textId="a1d3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22 июля 2014 года № 355 "Об утверждении регламентов государственных услуг в области технической инспекции"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 апреля 2015 года № 120. Зарегистрировано Департаментом юстиции Костанайской области 28 апреля 2015 года № 5549. Утратило силу постановлением акимата Костанайской области от 16 ноября 2015 года № 482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Костанайской области от 16.11.2015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Костанайской области от 22 июля 2014 года 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технической инспекции" (зарегистрировано в Реестре государственной регистрации нормативных правовых актов под № 5036, опубликовано 17 сентября 2014 года в информационно-правовой системе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регламента 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проходимости", утвержденного вышеуказанным постановлением, на государственном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"процестердінің" заменить на слово "процестерінің";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регламента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проходимости", утвержденного вышеуказанным постановлением, на государственном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"кызметкеріне" заменить на слово "қызметкеріне";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"процесстерінің" заменить на слово "процестерінің";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                       Н. Садуакасов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