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cc30" w14:textId="b01c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25 июня 2014 года № 285 "Об утверждении регламентов государственных услуг в сфере 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 апреля 2015 года № 130. Зарегистрировано Департаментом юстиции Костанайской области 30 апреля 2015 года № 5580.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25 июня 2014 года № 285 «Об утверждении регламентов государственных услуг в сфере сельского хозяйства» (зарегистрировано в Реестре государственной регистрации нормативных правовых актов под № 4959, опубликовано 23 августа 2014 года в газете "Қостанай таңы")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 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«Выдача лицензии, переоформление, выдача дубликатов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способами», утвержденного вышеуказанным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, на русском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«четыри» заменить на слово «четыре»;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на государственном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