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1da31" w14:textId="801da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форм и сроков предоставления страхователем, страховщиком, агентом и обществом информации и документов, необходимых для осуществления контрольных функции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24 апреля 2015 года № 167. Зарегистрировано Департаментом юстиции Костанайской области 12 мая 2015 года № 5590. Утратило силу постановлением акимата Костанайской области от 14 сентября 2018 года № 409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14.09.2018 </w:t>
      </w:r>
      <w:r>
        <w:rPr>
          <w:rFonts w:ascii="Times New Roman"/>
          <w:b w:val="false"/>
          <w:i w:val="false"/>
          <w:color w:val="ff0000"/>
          <w:sz w:val="28"/>
        </w:rPr>
        <w:t>№ 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(постановление 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2–1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марта 2004 года "Об обязательном страховании в растениеводстве"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формы предоставления страхователем, страховщиком, агентом и обществом информации и документов, необходимых для осуществления контрольных функции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сроки предоставления страхователем, страховщиком, агентом и обществом информации и документов, необходимых для осуществления контрольных функции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2015 года № 167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Формы предоставления страхователем, страховщиком, агентом и обществом информации и документов, необходимых для осуществления контрольных функции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заключении договора обязательного страхования в растениеводстве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1054"/>
        <w:gridCol w:w="2272"/>
        <w:gridCol w:w="2272"/>
        <w:gridCol w:w="3084"/>
        <w:gridCol w:w="1055"/>
        <w:gridCol w:w="1055"/>
      </w:tblGrid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культур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засеянной площади, гектар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застрахованной площади, гектар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страховой компании или общества взаимного страхования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договора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наименование страхователя подпись,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                              ___________________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Информация о заключенных договорах обязательного страхования в растениеводстве в разрезе районов, страхователей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557"/>
        <w:gridCol w:w="1219"/>
        <w:gridCol w:w="1219"/>
        <w:gridCol w:w="2574"/>
        <w:gridCol w:w="2574"/>
        <w:gridCol w:w="189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 страхователя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договора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договора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страховая премия по договору, тенге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страховая сумма по договору, тенге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застрахованной площади, гектар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району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770"/>
        <w:gridCol w:w="1195"/>
        <w:gridCol w:w="1195"/>
        <w:gridCol w:w="1195"/>
        <w:gridCol w:w="1195"/>
        <w:gridCol w:w="1196"/>
        <w:gridCol w:w="1196"/>
        <w:gridCol w:w="1196"/>
        <w:gridCol w:w="1196"/>
        <w:gridCol w:w="1196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зерновые, гектар</w:t>
            </w:r>
          </w:p>
        </w:tc>
      </w:tr>
      <w:tr>
        <w:trPr>
          <w:trHeight w:val="3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рожь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зерно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масличные, гектар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свекла, гектар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хлопок, гектар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 - кудряш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рыжик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                   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руководителя           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                                      _____________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Информация о вступивших в силу договорах обязательного страхования в растениеводстве в разрезе районов, страхователей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5"/>
        <w:gridCol w:w="2679"/>
        <w:gridCol w:w="2096"/>
        <w:gridCol w:w="2097"/>
        <w:gridCol w:w="3263"/>
      </w:tblGrid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 страхователя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договора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договора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застрахованной площади, гектар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району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827"/>
        <w:gridCol w:w="827"/>
        <w:gridCol w:w="827"/>
        <w:gridCol w:w="1284"/>
        <w:gridCol w:w="1284"/>
        <w:gridCol w:w="1284"/>
        <w:gridCol w:w="1285"/>
        <w:gridCol w:w="1285"/>
        <w:gridCol w:w="1285"/>
        <w:gridCol w:w="128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зерновые, гектар</w:t>
            </w:r>
          </w:p>
        </w:tc>
      </w:tr>
      <w:tr>
        <w:trPr>
          <w:trHeight w:val="30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рожь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зерно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масличные, гектар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свекла, гектар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 - кудряш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рыжик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                   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руководителя           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                                     ______________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Информация о вступивших в силу договорах обязательного страхования в растениеводстве в разрезе районов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15"/>
        <w:gridCol w:w="1950"/>
        <w:gridCol w:w="1269"/>
        <w:gridCol w:w="1798"/>
        <w:gridCol w:w="1269"/>
        <w:gridCol w:w="2178"/>
        <w:gridCol w:w="2178"/>
      </w:tblGrid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засеяно пашни, подлежащих страхованию, гектар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застраховано площади, гектар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Охвачено страхованием, %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заключенных договоров, единиц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страховой премии по договорам со страхователями, тенге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страховая сумма по договорам со страхователями,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                   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руководителя          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                                       ____________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Информация по страховым случаям в разрезе районов и страхователей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3715"/>
        <w:gridCol w:w="4748"/>
      </w:tblGrid>
      <w:tr>
        <w:trPr>
          <w:trHeight w:val="30" w:hRule="atLeast"/>
        </w:trPr>
        <w:tc>
          <w:tcPr>
            <w:tcW w:w="3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площадь застрахованных посевов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району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1351"/>
        <w:gridCol w:w="1351"/>
        <w:gridCol w:w="1351"/>
        <w:gridCol w:w="1351"/>
        <w:gridCol w:w="1351"/>
        <w:gridCol w:w="2097"/>
        <w:gridCol w:w="209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гибели посевов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6"/>
        <w:gridCol w:w="1761"/>
        <w:gridCol w:w="1756"/>
        <w:gridCol w:w="1756"/>
        <w:gridCol w:w="1757"/>
        <w:gridCol w:w="1757"/>
        <w:gridCol w:w="1757"/>
      </w:tblGrid>
      <w:tr>
        <w:trPr>
          <w:trHeight w:val="30" w:hRule="atLeast"/>
        </w:trPr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Неблагоприятное природное явление</w:t>
            </w:r>
          </w:p>
        </w:tc>
        <w:tc>
          <w:tcPr>
            <w:tcW w:w="1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заявлений на обследование</w:t>
            </w:r>
          </w:p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составленных актов обследования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заявлений о произведении страховой выплаты в страховую компанию или обществу взаимного страхования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произведенных страховых выплат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рассмотрении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                     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руководителя            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                                       ____________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Справка по страховым случаям в разрезе районов по договорам обязательного страхования в растениеводстве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2"/>
        <w:gridCol w:w="3275"/>
        <w:gridCol w:w="3704"/>
        <w:gridCol w:w="1754"/>
        <w:gridCol w:w="1755"/>
      </w:tblGrid>
      <w:tr>
        <w:trPr>
          <w:trHeight w:val="30" w:hRule="atLeast"/>
        </w:trPr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страховой компании/ наименование района</w:t>
            </w:r>
          </w:p>
        </w:tc>
        <w:tc>
          <w:tcPr>
            <w:tcW w:w="3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заявлений на обследование,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составленных актов обследования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страховой организации или общества взаимного страхования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2"/>
        <w:gridCol w:w="2735"/>
        <w:gridCol w:w="2132"/>
        <w:gridCol w:w="2736"/>
        <w:gridCol w:w="25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Произведено страховых выплат страховщикам или обществам взаимного страхования и страхователям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Возмещено части страховых выплат Агентом страховщику или обществу взаимного страхования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единиц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единиц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страховой организации или общества взаимного страхования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                     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руководителя           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                                       ____________ дата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2015 года № 167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предоставления страхователем, страховщиком, агентом и обществом информации и документов, необходимых для осуществления контрольных функции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3126"/>
        <w:gridCol w:w="2124"/>
        <w:gridCol w:w="3177"/>
        <w:gridCol w:w="3128"/>
      </w:tblGrid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предоставляемой информации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предоставляющая информацию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 в который предоставляется информация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предоставления информации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заключении договора обязательного страхования в растениеводстве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Страхователь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Государственное учреждение "Управление сельского хозяйства акимата Костанайской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Акимат района (города)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одного месяца после заключения договора обязательного страхования со страховщиком или обществом взаимного страхования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заключенных договорах обязательного страхования в растениеводстве в разрезе районов, страхователей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Страховщик, общество взаимного страхования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Агент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Государственное учреждение "Управление сельского хозяйства акимата Костанайской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Акимат района (города)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Еженедельно (по средам)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вступивших в силу договорах обязательного страхования в растениеводстве в разрезе районов, страхователей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Государственное учреждение "Управление сельского хозяйства акимата Костанайской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Акимат района (города)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Еженедельно (по четвергам)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вступивших в силу договорах обязательного страхования в растениеводстве в разрезе районов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Государственное учреждение "Управление сельского хозяйства акимата Костанайской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Акимат района (города)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Еженедельно (по четвергам)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страховым случаям в разрезе районов и страхователей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Страховщик, общество взаимного страхования.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Агент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Государственное учреждение "Управление сельского хозяйства акимата Костанайской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Акимат района (города)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Еженедельно (по средам)*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Еженедельно (по четвергам)**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по страховым случаям в разрезе районов по договорам обязательного страхования в растениеводстве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Страховщик, общество взаимного страхования.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Агент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Государственное учреждение "Управление сельского хозяйства акимата Костанайской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Акимат района (города)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Еженедельно (по средам)*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Еженедельно (по четвергам)**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Страховщик, общество взаимного страхования.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Агент.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