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6fe8" w14:textId="0f76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2015-2016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июня 2015 года № 231. Зарегистрировано Департаментом юстиции Костанайской области 8 июля 2015 года № 5726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государственный образовательный заказ на подготовку специалистов с техническим и профессиональным образованием на 2015-2016 учебный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очной форме обучения, финансируемый из местного бюджета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заочной форме обучения, финансируемый из местного бюджета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очной форме обучения, финансируемый из республиканского бюджета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акимата Костанайской области" провести размещение утвержденного государственного образовательного заказа на подготовку специалистов с техническим и профессиональным образованием в соответствующих учебных заведениях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Садуакасов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2015-2016 учебный год по очной форме обучения, финансируемый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Государственный образовательный заказ с изменениями, внесенными постановлением акимата Костанайской области от 24.08.2015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043"/>
        <w:gridCol w:w="4552"/>
        <w:gridCol w:w="1116"/>
        <w:gridCol w:w="736"/>
        <w:gridCol w:w="1245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 Медицинский 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Библиотечное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 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культурная деятельность и народное художественное творчество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 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0404023 Преподаватель детской музыкальной школы, артист (руководитель) оркестра, ансамбля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 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 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 Преподаватель детской музыкальной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 Социальная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 Обслуживание и ремонт телекоммуника-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оборудования и бытовой техники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 Радиомеханик по ремонту и обслуживанию аппаратуры (радио-, теле-, аудио-, видео-)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 – 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 – 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Делопроизводство и архивоведение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– 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0510023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Переводческое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непродовольствен-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0514013 Техник-оценщик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0517000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 Бухгалтер-ревизор (аудитор)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Стандартизация, метрология и сертификация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0706112 Электрослесарь (слесарь) дежурный по ремонту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Техническое обслуживание и ремонт горного электромеха-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 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0712000 Строительство подземных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электрических 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 Электромонтер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0901032 Электромонтажник по силовым сетям и электрооборудова-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 Электромонтажник по распределительным устройствам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 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 Техник-теплотехник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Электрическое и электромеханическое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 Электромонтажник по освещению и осветительным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 Техническая эксплуатация подъемно-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транспортных, строительно-дорожных машин и оборудования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путевых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Электромонтер по ремонту и обслуживанию 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1118000 Оборудование предприятий питания, торговли и мясной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техническое обслуживание и ремонт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1121012 Электромеханик по ремонту и обслуживанию медицинского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 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Модельер-закройщик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 Элеваторное, мукомольное, крупяное и комбикормовое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1218000 Оборудование предприятий пищевой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пищевой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1219012 Карамельщик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Производство молочной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производства цельномолочной и кисломолочной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электронного набора и верстки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1304073 Техник-электроник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сухому методу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Техническая эксплуатация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(крановщик)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 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деревообрабатывающих станков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столярного и мебельного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столярного и мебельного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1418000 Архитектура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Техническое обслуживание и ремонт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и ремонту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 –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Электромонтер по обслуживанию 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охране и использованию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Землеустройство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Ветеринарный фельдшер-инспектор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2015-2016 учебный год по заочной форме обучения, финансируемый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497"/>
        <w:gridCol w:w="3062"/>
        <w:gridCol w:w="1215"/>
        <w:gridCol w:w="1036"/>
        <w:gridCol w:w="1752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Техническое обслуживание и ремонт горного электромеха-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2015-2016 учебный год по очной форме обучения, финансируемый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Государственный образовательный заказ с изменением, внесенным постановлением акимата Костанайской области от 24.08.2015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4582"/>
        <w:gridCol w:w="3186"/>
        <w:gridCol w:w="1093"/>
        <w:gridCol w:w="932"/>
        <w:gridCol w:w="1576"/>
      </w:tblGrid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Стандартизация, метрология и сертификация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Техническое обслуживание и ремонт горного электромеха-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0707082 Помощник машиниста электровоза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Парикмахер – 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 Элеваторное мукомольное крупяное и комбикормовое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 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хозяйство садово-парковое и ландшафтное строительство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