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59c3" w14:textId="9cf5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июня 2015 года № 273. Зарегистрировано Департаментом юстиции Костанайской области 31 июля 2015 года № 5778. Утратило силу постановлением акимата Костанайской области от 3 апреля 2017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03.04.2017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2015 года № 273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земельных отношений акимата Костанайской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земельных отношений акимата Костанайской области"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земельных отношений акимата Костанайской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земельных отношений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земельных отношений акимата Костанайской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земельных отношений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земельных отношений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земельных отношений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земельных отношений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земельных отношений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Республика Казахстан, Костанайская область, город Костанай, улица Шайсұлтана Шаяхметова,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земельных отношений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земельных отношений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земельных отношений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земельных отношений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земельных отношений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земельных отношений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земельных отношений акимата Костанайской области": содействие развитию и совершенствованию государственной политики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"Управление земельных отношений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осуществление работ по проведению земельной реформы.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"Управление земельных отношений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разработки проектов зонирования земель,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составление баланса земель области на основании данных районов,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предоставление информации в центральный уполномоченый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реализация гендерной политики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разработка соответствующих нормативных правовых актов по оказанию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иных функций, предусмотренных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осуществлять свою деятельность во взаимодействии с другими органами исполнительной власти, принимать в пределах своей компетенции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договоры с юридическими и физическими лицами, приобретать имущественные и личные неимущественные права,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совещания, семинары, конференции по вопросам, входящим в компетенцию государственного учреждения "Управление земельных отношений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обеспечивать повышение квалификации сотрудников по оказанию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обеспечивать повышение качества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выполнять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земельных отношений акимата Костанайской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земельных отношений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земельных отношений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земельных отношений акимата Костанайской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земельных отношений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руководителей отделов и других ответственных работников государственного учреждения "Управление земельных отношений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на работу, в том числе по индивидуальному трудовому договору, и увольняет работников государственного учреждения "Управление земельных отношений акимата Костанайской области"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и руководит работой государственного учреждения "Управление земельных отношений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пределах своей компетенции издает приказы и дает указания, обязательные для исполнения всеми работниками государственного учреждения "Управление земельных отношений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представляет государственное учреждение "Управление земельных отношений акимата Костанайской области" в исполнительных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земельных отношений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земельных отношений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земельных отношений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земельных отношений акимата Костанайской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земельных отношений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земельных отношений акимата Костанайской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