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2c03e" w14:textId="9b2c0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наименований и индексов автомобильных дорог общего пользования областного значения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14 августа 2015 года № 352. Зарегистрировано Департаментом юстиции Костанайской области 17 сентября 2015 года № 5884.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июля 2001 года "Об автомобильных дорогах"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наименования и индексы автомобильных дорог общего пользования областного значения,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области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Садуакасов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Республиканское государственное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учреждение "Комитет автомобильных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дорог Министерства по инвестициям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развитию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 М. Пшембаев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 августа 2015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августа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Наименования и индексы автомобильных дорог общего пользования областного значения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постановления акимата Костанайской области от 18.11.2021 </w:t>
      </w:r>
      <w:r>
        <w:rPr>
          <w:rFonts w:ascii="Times New Roman"/>
          <w:b w:val="false"/>
          <w:i w:val="false"/>
          <w:color w:val="ff0000"/>
          <w:sz w:val="28"/>
        </w:rPr>
        <w:t>№ 524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2"/>
        <w:gridCol w:w="1328"/>
        <w:gridCol w:w="9900"/>
      </w:tblGrid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Индексы автомобильных дорог</w:t>
            </w:r>
          </w:p>
        </w:tc>
        <w:tc>
          <w:tcPr>
            <w:tcW w:w="9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автомобильных дорог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КР-1</w:t>
            </w:r>
          </w:p>
        </w:tc>
        <w:tc>
          <w:tcPr>
            <w:tcW w:w="9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"Рудный – Качар – Федоровка"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КР-2</w:t>
            </w:r>
          </w:p>
        </w:tc>
        <w:tc>
          <w:tcPr>
            <w:tcW w:w="9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"Костанай – Введенка"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КР-3</w:t>
            </w:r>
          </w:p>
        </w:tc>
        <w:tc>
          <w:tcPr>
            <w:tcW w:w="9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"Тобыл – Садчиковка – Сергеевка"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КР-4</w:t>
            </w:r>
          </w:p>
        </w:tc>
        <w:tc>
          <w:tcPr>
            <w:tcW w:w="9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"М-36 Екатеринбург – Алматы" – город Костанай (малый мост с подъездной дорогой) 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КР-5</w:t>
            </w:r>
          </w:p>
        </w:tc>
        <w:tc>
          <w:tcPr>
            <w:tcW w:w="9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"Мамлютка – Костанай" (подъездная дорога к городу Костанай)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КР-6</w:t>
            </w:r>
          </w:p>
        </w:tc>
        <w:tc>
          <w:tcPr>
            <w:tcW w:w="9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"Тобыл – Садчиковка – Сергеевка" – село Садовое (подъездная дорога к оздоровительному комплексу)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КР-7</w:t>
            </w:r>
          </w:p>
        </w:tc>
        <w:tc>
          <w:tcPr>
            <w:tcW w:w="9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"М-36 Екатеринбург – Алматы" – Октябрьский сельский округ Костанайского района (подъездная дорога к туристической базе "Лесная")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КР-8</w:t>
            </w:r>
          </w:p>
        </w:tc>
        <w:tc>
          <w:tcPr>
            <w:tcW w:w="9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"Мамлютка – Костанай" – Красная Пресня – Звериноголовское"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КР-9</w:t>
            </w:r>
          </w:p>
        </w:tc>
        <w:tc>
          <w:tcPr>
            <w:tcW w:w="9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"Костанай – Введенка" – село Загаринка (подъездная дорога к селу Загаринка)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КР-10</w:t>
            </w:r>
          </w:p>
        </w:tc>
        <w:tc>
          <w:tcPr>
            <w:tcW w:w="9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"Мамлютка – Костанай – Красная Пресня – Звериноголовское" – село Архиповка (подъездная дорога к селу Архиповка)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КР-11</w:t>
            </w:r>
          </w:p>
        </w:tc>
        <w:tc>
          <w:tcPr>
            <w:tcW w:w="9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"Мамлютка – Костанай" – Пресногорьковка – Белоглинка – Воскресеновка"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КР-12</w:t>
            </w:r>
          </w:p>
        </w:tc>
        <w:tc>
          <w:tcPr>
            <w:tcW w:w="9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"Узунколь – Сарыколь"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КР-13</w:t>
            </w:r>
          </w:p>
        </w:tc>
        <w:tc>
          <w:tcPr>
            <w:tcW w:w="9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"Сарыколь – Большие Дубравы"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КР-14</w:t>
            </w:r>
          </w:p>
        </w:tc>
        <w:tc>
          <w:tcPr>
            <w:tcW w:w="9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"Карасу – Большая Чураковка"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КР-15</w:t>
            </w:r>
          </w:p>
        </w:tc>
        <w:tc>
          <w:tcPr>
            <w:tcW w:w="9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"Койбагар – Карасу – Севастополь"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КР-16</w:t>
            </w:r>
          </w:p>
        </w:tc>
        <w:tc>
          <w:tcPr>
            <w:tcW w:w="9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"Аулиеколь – Москалевка – Максут – Смайловка"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КР-17</w:t>
            </w:r>
          </w:p>
        </w:tc>
        <w:tc>
          <w:tcPr>
            <w:tcW w:w="9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"Аулиеколь – Диевка – Косагал – Раздольное"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КР-18</w:t>
            </w:r>
          </w:p>
        </w:tc>
        <w:tc>
          <w:tcPr>
            <w:tcW w:w="9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"Аулиеколь – Жалдама"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КР-19</w:t>
            </w:r>
          </w:p>
        </w:tc>
        <w:tc>
          <w:tcPr>
            <w:tcW w:w="9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"Караменды – Раздольное – Аралколь"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КР-20</w:t>
            </w:r>
          </w:p>
        </w:tc>
        <w:tc>
          <w:tcPr>
            <w:tcW w:w="9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"Әйет – Варваринка – граница Костанайской области"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КР-21</w:t>
            </w:r>
          </w:p>
        </w:tc>
        <w:tc>
          <w:tcPr>
            <w:tcW w:w="9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"Тобол – Әйет – Красносельское – Набережное"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КР-22</w:t>
            </w:r>
          </w:p>
        </w:tc>
        <w:tc>
          <w:tcPr>
            <w:tcW w:w="9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"Лисаковск – Кайындыколь – Арка"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КР-23</w:t>
            </w:r>
          </w:p>
        </w:tc>
        <w:tc>
          <w:tcPr>
            <w:tcW w:w="9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"Карабутак – Комсомольское – Денисовка – Рудный – Костанай" – село Балыкты (объездная дорога города Рудного)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КР-24</w:t>
            </w:r>
          </w:p>
        </w:tc>
        <w:tc>
          <w:tcPr>
            <w:tcW w:w="9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"Житикара – Камысты – Ливановка"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КР-25</w:t>
            </w:r>
          </w:p>
        </w:tc>
        <w:tc>
          <w:tcPr>
            <w:tcW w:w="9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"Житикара – Камысты – Ливановка" – село Тохтарово (подъездная дорога к республиканскому государственному учреждению "Учреждение УК-161/3" Комитета уголовно-исполнительной системы Министерства внутренних дел Республики Казахстан)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КР-26</w:t>
            </w:r>
          </w:p>
        </w:tc>
        <w:tc>
          <w:tcPr>
            <w:tcW w:w="9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"Адаевка – Уркаш – Аралколь"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КР-27</w:t>
            </w:r>
          </w:p>
        </w:tc>
        <w:tc>
          <w:tcPr>
            <w:tcW w:w="9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"Торгай – Шили – Аралколь"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КР-28</w:t>
            </w:r>
          </w:p>
        </w:tc>
        <w:tc>
          <w:tcPr>
            <w:tcW w:w="9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"Аркалык – Торгай"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КР-29</w:t>
            </w:r>
          </w:p>
        </w:tc>
        <w:tc>
          <w:tcPr>
            <w:tcW w:w="9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"Жезказган – Петропавловск" – город Аркалык (объездная дорога города Аркалыка)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