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1949" w14:textId="3591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акимата от 3 июня 2015 года № 231 "Об утверждении государственного образовательного заказа на подготовку специалистов с техническим и профессиональным образованием на 2015-2016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августа 2015 года № 365. Зарегистрировано Департаментом юстиции Костанайской области 18 сентября 2015 года № 5888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 июня 2015 года № 231 "Об утверждении государственного образовательного заказа на подготовку специалистов с техническим и профессиональным образованием на 2015 - 2016 учебный год" (зарегистрировано в Реестре государственной регистрации нормативных правовых актов под № 5726, опубликовано 17 июля, 21 июля 2015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на 2015-2016 учебный год по очной форме обучения, финансируемый из местного бюджета, утвержденном вышеуказанным постановлением строку, порядковый номер 18,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140"/>
        <w:gridCol w:w="2795"/>
        <w:gridCol w:w="919"/>
        <w:gridCol w:w="1696"/>
        <w:gridCol w:w="2172"/>
      </w:tblGrid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50,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226"/>
        <w:gridCol w:w="2429"/>
        <w:gridCol w:w="1113"/>
        <w:gridCol w:w="1696"/>
        <w:gridCol w:w="2258"/>
      </w:tblGrid>
      <w:tr>
        <w:trPr>
          <w:trHeight w:val="51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Швея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Портной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Модельер - закройщик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на 2015-2016 учебный год по очной форме обучения, финансируемый из республиканского бюджета, утвержденном вышеуказанным постановлением строку, порядковый номер 10,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140"/>
        <w:gridCol w:w="2731"/>
        <w:gridCol w:w="984"/>
        <w:gridCol w:w="1631"/>
        <w:gridCol w:w="2236"/>
      </w:tblGrid>
      <w:tr>
        <w:trPr>
          <w:trHeight w:val="9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 Парикмахер – модельер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          Н. Садуакасов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