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b4b8" w14:textId="81bb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августа 2015 года № 351. Зарегистрировано Департаментом юстиции Костанайской области 18 сентября 2015 года № 5889.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"Комитет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Министерства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Пшембаев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 №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Костанайской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139"/>
        <w:gridCol w:w="8497"/>
        <w:gridCol w:w="1744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– Качар – Федоровка"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 – Введенка"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Садчиковка – Сергеевка"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"М-36 Екатеринбург – Алматы" – город Костанай (малый мост с подъездной дорогой)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(подъездная дорога к городу Костанай)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Садчиковка – Сергеевка" – село Садовое (подъездная дорога к оздоровительному комплексу)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"М-36 Екатеринбург – Алматы" –Октябрьский сельский округ Костанайского района (подъездная дорога к туристической базе "Лесная")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– Красная Пресня – Звериноголовское"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 – Введенка" – село Загаринка (подъездная дорога к селу Загаринка)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 – Красная Пресня – Звериноголовское" – село Архиповка (подъездная дорога к селу Архиповка)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– Пресногорьковка – Белоглинка – Воскресеновка"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 – Сарыколь"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 – Большие Дубравы"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 – Большая Чураковка"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"Койбагар – Карасу – Севастополь"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Москалевка – Максут – Смайловка"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Диевка – Косагал – Раздольное"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Жалдама"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"Караменды – Раздольное – Аралколь"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КР-20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– Варваринка – граница Костанайской области"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 – Әйет – Красносельское – Набережное"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"Лисаковск – Кайындыколь – Арка"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"Карабутак – Комсомольское – Денисовка – Рудный – Костанай" – село Балыкты (объездная дорога города Рудного)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 – Камысты – Ливановка"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 – Камысты – Ливановка" – село Тохтарово (подъездная дорога к республиканскому государственному учреждению "Учреждение УК-161/3" Комитета уголовно-исполнительной системы Министерства внутренних дел Республики Казахстан)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КР-26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"Адаевка – Уркаш – Аралколь"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"Торгай – Шили – Аралколь"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КР-28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"Аркалык – Торгай"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КР-29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 – Петропавловск" – город Аркалык (объездная дорога города Аркалыка)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