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5e09" w14:textId="0095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6 января 2015 года № 16. Зарегистрировано Департаментом юстиции Костанайской области 2 февраля 2015 года № 5351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финансирования, организуемых для безработных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оплату труда участников общественных работ в двукратном размере минимальной заработной платы, установленной законом о республиканском бюджете на соответствующий финансовый год, за фактически отработанное время,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акимата города Костаная» (далее - уполномоченный орган) возмещать расходы работодателей на оплату труда участников общественных работ, социальные отчисления в государственный фонд социального страхования, социальный налог, компенсационные выплаты за неиспользованные дни оплачиваемого ежегодного трудового отпуска на основании акта выполненных работ (услуг).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уполномоченным органом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Костаная Калиева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Костаная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</w:t>
            </w:r>
          </w:p>
          <w:bookmarkEnd w:id="2"/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 и источники их финансирования, организуемых</w:t>
      </w:r>
      <w:r>
        <w:br/>
      </w:r>
      <w:r>
        <w:rPr>
          <w:rFonts w:ascii="Times New Roman"/>
          <w:b/>
          <w:i w:val="false"/>
          <w:color w:val="000000"/>
        </w:rPr>
        <w:t>
для безработных в 2015 году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3043"/>
        <w:gridCol w:w="1999"/>
        <w:gridCol w:w="980"/>
        <w:gridCol w:w="3551"/>
        <w:gridCol w:w="2255"/>
      </w:tblGrid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 в часах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и 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«Дворец спорта акимата города Костаная отдела физической культуры и спорта акимата города Костаная»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территорий, не требующей предварительной профессиональной подготовки.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-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Двукратный размер минимальной заработной платы, установленной законом о республиканском бюджете на соответствующий финансовый год, за фактически отработанное время, из средств местного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акимата города Костаная»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обработке различных документов, не требующей 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«Костанайская теплоэнергетическая компания» акимата города Костаная государственного учреждения «Отдел жилищно-коммунального хозяйства, пассажирского транспорта и автомобильных дорог акимата города Костаная»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обработке различных документов, не требующей 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«Костанайский городской парк культуры и отдыха» Акимата города Костаная Государственного учреждения «Отдел жилищно-коммунального хозяйства, пассажирского транспорта и автомобильных дорог акимата города Костаная»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 территории центрального сквера и городского пляжа и южной части притобольского парка не требующая 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«Костанай-Су» акимата города Костаная государственного учреждения «Отдел жилищно-коммунального хозяйства, пассажирского транспорта и автомобильных дорог акимата города Костаная»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обработке различных документов, не требующей 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«Костанайская городская больница» Управления здравоохранения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 прилегающей территории, не требующей 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Костанайской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обработке различных документов, не требующей 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«Тазалык-2012»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 территории города, не требующей 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«Помощь»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социальной работы по профилактике синдрома приобретенного иммунодефицита, не требующей 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«Костанайская областная инспектура по сортоиспытанию сельскохозяйственных культур»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 и озеленению территории города, не требующей 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«Департамент юстиции Костанайской области Министерства юстиции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документов, не требующей 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