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8cfd7" w14:textId="4a8cf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строительства акимата города Костаная"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5 февраля 2015 года № 241. Зарегистрировано Департаментом юстиции Костанайской области 11 февраля 2015 года № 5366. Утратило силу постановлением акимата города Костаная Костанайской области от 18 августа 2017 года № 2513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Костаная Костанайской области от 18.08.2017 </w:t>
      </w:r>
      <w:r>
        <w:rPr>
          <w:rFonts w:ascii="Times New Roman"/>
          <w:b w:val="false"/>
          <w:i w:val="false"/>
          <w:color w:val="ff0000"/>
          <w:sz w:val="28"/>
        </w:rPr>
        <w:t>№ 2513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строительства акимата города Костаная".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Исполняющему обязанности руководителя государственного учреждения "Отдел строительства акимата города Костаная" (Наметов Ж.И.) обеспечить регистрацию вышеуказанного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соответствии с действующим законодательством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Костаная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строительства акимата города Костаная"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строительства акимата города Костаная" является государственным органом Республики Казахстан, осуществляющим руководство в сфере строительства в городе Костанае.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строительства акимата города Костаная" не имеет ведомств.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"Отдел строительства акимата города Костаная"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строительства акимата города Костаная"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строительства акимата города Костаная" вступает в гражданско-правовые отношения от собственного имени.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строительства акимата города Костаная"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строительства акимата города Костаная"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строительства акимата города Костаная" и другими актами, предусмотренными законодательством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строительства акимата города Костаная" утверждаются в соответствии с действующим законодательством.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110000, Республика Казахстан, Костанайская область, город Костанай, улица Толстого, 40.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"Отдел строительства акимата города Костаная".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строительства акимата города Костаная".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"Отдел строительства акимата города Костаная" осуществляется из местного бюджета.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"Отдел строительства акимата города Костаная"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строительства акимата города Костаная".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строительства акимата города Костаная"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государственного органа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Миссией государственного учреждения "Отдел строительства акимата города Костаная" является обеспечение формирования социальной, инженерной инфраструктуры города, содействие и участие в организации эксплуатации и мониторинг состояния жилищного фонда и других объектов городской инфраструктуры.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годовых и перспективных программ по строительству, реконструкции и капитальному ремонту городских объектов в соответствии с бюджетными программами по жилищному строительству;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координация работ по строительству, реконструкции и капитальному ремонту объектов инженерной инфраструктуры.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 задачи, предусмотренные законодательством Республики Казахстан.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закупа работ и услуг у предприятий и организации всех форм собственности на конкурсной основе в соответствии с действующим законодательством Республики Казахстан;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строительства жилья коммунального жилищного фонда, объектов сельскохозяйственного назначения, водопроводов, очистных сооружений, тепловых и электрических сетей и других объектов транспортной и инженерной инфраструктуры города;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осуществление иных функций в соответствии с действующим законодательством Республики Казахстан.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на рассмотрение акима города и городского маслихата предложения по решению вопросов, относящихся к компетенции государственного учреждения "Отдел строительства акимата города Костаная";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привлекать специалистов предприятий, организаций, общественных формирований города, по согласованию с их руководителем, для проведения проверок и экспертиз, участия в конкурсных комиссиях;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осуществлении своих полномочий посещать объекты и предприятия энергетики, строительства, объекты дорожного, водного и жилищно-коммунального хозяйства;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запрашивать и получать в установленном порядке от государственных органов и других организаций необходимые сведения, материалы и документы;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государственное учреждение "Отдел строительства акимата города Костаная" имеет иные права и обязанности, предоставленные ему действующим законодательством.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государственным учреждением "Отдел строительства акимата города Костаная" осуществляется руководителем, который несет персональную ответственность за выполнение возложенных на государственное учреждение "Отдел строительства акимата города Костаная" задач и осуществление им своих функций.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государственного учреждения "Отдел строительства акимата города Костаная" назначается на должность и освобождается от должности акимом города Костаная.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государственного учреждения "Отдел строительства акимата города Костаная"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руководителя государственного учреждения "Отдел строительства акимата города Костаная":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действует от имени государственного учреждения "Отдел строительства акимата города Костаная";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государственного учреждения "Отдел строительства акимата города Костаная" во всех организациях;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случаях и пределах, установленных законодательством, распоряжается имуществом;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заключает договоры;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выдает доверенности;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обладает правом первой подписи финансовых документов;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порядок и планы государственного учреждения "Отдел строительства акимата города Костаная" по командировкам, стажировкам, обучению сотрудников в учебных центрах и иным видам повышения квалификации сотрудников;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издает приказы и дает указания, обязательные для всех работников государственного учреждения "Отдел строительства акимата города Костаная";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на работу и увольняет сотрудников государственного учреждения "Отдел строительства акимата города Костаная";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 поощрения, и налагает дисциплинарные взыскания на сотрудников государственного учреждения "Отдел строительства акимата города Костаная";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определяет обязанности и круг полномочий своего заместителя и иных сотрудников государственного учреждения "Отдел строительства акимата города Костаная";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функции, в соответствии с действующим законодательством.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государственного учреждения "Отдел строительства акимата города Костаная" в период его отсутствия осуществляется лицом, его замещающим в соответствии с действующим законодательством.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определяет полномочия своего заместителя в соответствии с действующим законодательством.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"Отдел строительства акимата города Костаная" может иметь на праве оперативного управления обособленное имущество в случаях, предусмотренных законодательством.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строительства акимата города Костаная"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государственным учреждением "Отдел строительства акимата города Костаная" относится к коммунальной собственности.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"Отдел строительства акимата города Костаная"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упразднения государственного органа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государственного учреждения "Отдел строительства акимата города Костаная" осуществляются в соответствии с законодательством Республики Казахстан.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