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7fee0" w14:textId="737fe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культуры и развития языков акимата города Костаная"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16 сентября 2015 года № 2477. Зарегистрировано Департаментом юстиции Костанайской области 15 октября 2015 года № 5937. Утратило силу постановлением акимата города Костаная Костанайской области от 22 февраля 2017 года № 579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Костаная Костанайской области от 22.02.2017 </w:t>
      </w:r>
      <w:r>
        <w:rPr>
          <w:rFonts w:ascii="Times New Roman"/>
          <w:b w:val="false"/>
          <w:i w:val="false"/>
          <w:color w:val="ff0000"/>
          <w:sz w:val="28"/>
        </w:rPr>
        <w:t>№ 579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культуры и развития языков акимата города Костаная".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Государственному учреждению "Отдел культуры и развития языков акимата города Костаная" обеспечить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Сандибеков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Костаная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культуры и развития языков акимата города Костаная"</w:t>
      </w:r>
    </w:p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культуры и развития языков акимата города Костаная" является государственным органом Республики Казахстан, осуществляющим руководство в сфере культуры, досуга и развития языков города Костаная.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культуры и развития языков акимата города Костаная" имеет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государственное коммунальное казенное предприятие "Центр досуга" отдела культуры и развития языков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государственное учреждение "Централизованная библиотечная система отдела культуры и развития языков акимата города Костаная".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культуры и развития языков акимата города Костаная"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культуры и развития языков акимата города Костаная"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культуры и развития языков акимата города Костаная"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культуры и развития языков акимата города Костаная"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культуры и развития языков акимата города Костаная"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культуры и развития языков акимата города Костаная"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культуры и развития языков акимата города Костаная" утверждается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110000, Республика Казахстан, город Костанай, улица Дулатова, дом № 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культуры и развития языков акимата города Костаная".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культуры и развития языков акимата города Костаная".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культуры и развития языков акимата города Костаная"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культуры и развития языков акимата города Костаная"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культуры и развития языков акимата города Костаная".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культуры и развития языков акимата города Костаная"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Миссия: государственное учреждение "Отдел культуры и развития языков акимата города Костаная" реализует на территории города Костаная государственную политику в области культуры, охраны историко-культурного наследия и развития языков.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принятие мер, направленных на возрождение, сохранение, развитие и распространение культуры народа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создание условий для патриотического и эстетического воспитания граждан путем приобщения к ценностям национальной и мировой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инициирует создание государственных организаций культуры города Костаная в сфере библиотечного дела, культурно-досуговой работы, а также осуществляет координацию их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инспектирует работу по учету, охране и использованию памятников истории, материальной и духовной культуры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курирует проведение зрелищных культурно-массовых мероприятий города Костаная, а также смотров, фестивалей и конкурсов среди любительских творческих объединений;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пределах своей компетенции осуществляет управление коммунальной собственностью в области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оказывает содействие в укреплении материально-технического обеспечения государственных организаций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 пределах своей компетенции осуществляет другие функции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Функции ведомств: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коммунальное казенное предприятие "Центр досуга" отдела культуры и развития языков акимата города Костаная":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организовывает и проводит общегородские праздники, фестивали, шоу-программы, конкурсы, культурно-массовые, спортивные и другие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осуществляет сценарные разработки и постановочную деятельность в сфере новых форм культурно-досуговой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пределах своей компетенции осуществляет другие функции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учреждение "Централизованная библиотечная система отдела культуры и развития языков акимата города Костаная":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обеспечивает учет, хранение и максимальное использование библиотечного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взаимодействует с другими учреждениями культуры, творческими союзами, учебными заведениями, государственными и общественными организациями, средствами массовой информации, органами местной власти по осуществлению культурно-образовательных программ, организации свободного времени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пределах своей компетенции осуществляет другие функции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пределах своей компетенции запрашивать и получать в установленном порядке от государственных органов и других организаций необходимые сведения, материалы и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организовывать и проводить информационно-презентационные мероприятия (круглые столы, семинары и другие мероприятия), совещания по вопросам культуры и развития языков;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создавать временные и постоянные рабочие группы, комиссии для решения вопросов развития культуры и языков, охраны и использования историко-культурного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планировать свою основную деятельность и определять развитие сферы культуры, развития языков, охраны и использования историко-культурного наследия по согласованию с местными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анализировать деятельность подведомственных учреждений и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государственное учреждение "Отдел культуры и развития языков акимата города Костаная" имеет иные права и обязанности, предоставленные ему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"Отдел культуры и развития языков акимата города Костаная" осуществляется первым руководителем, который несет персональную ответственность за выполнение возложенных на государственное учреждение "Отдел культуры и развития языков акимата города Костаная"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культуры и развития языков акимата города Костаная" назначается на должность и освобождается от должности акимом города Костаная.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культуры и развития языков акимата города Костаная"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культуры и развития языков акимата города Костаная":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и руководит работой государственного учреждения "Отдел культуры и развития языков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распределяет должностные обязанности и полномочия руководителей структурных подразделений;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действует от имени государственного учреждения "Отдел культуры и развития языков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представляет интересы государственного учреждения "Отдел культуры и развития языков акимата города Костаная" во всех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 случаях и пределах, установленных законодательством, распоряжается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издает приказы и дает указания, обязательные для исполнения всеми работниками государственного учреждения "Отдел культуры и развития языков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принимает на работу и увольняет с работы сотрудников государственного учреждения "Отдел культуры и развития языков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применяет меры поощрения и налагает дисциплинарные взыскания на сотрудников государственного учреждения "Отдел культуры и развития языков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несет персональную ответственность за организацию противодействия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осуществляет иные функции,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культуры и развития языков акимата города Костаная"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"Отдел культуры и развития языков акимата города Костаная"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культуры и развития языков акимата города Костаная"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"Отдел культуры и развития языков акимата города Костаная"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культуры и развития языков акимата города Костаная"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"Отдел культуры и развития языков акимата города Костаная"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учреждения "Отдел культуры и развития языков акимата города Костаная" и его ведомств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коммунальное казенное предприятие "Центр досуга" отдела культуры и развития языков акимата города Костаная".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"Централизованная библиотечная система отдела культуры и развития языков акимата города Костаная".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