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265e98" w14:textId="8265e9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25 декабря 2014 года № 274 "О бюджете города Костаная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Костанай Костанайской области от 20 октября 2015 года № 377. Зарегистрировано Департаментом юстиции Костанайской области 22 октября 2015 года № 5946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Костанайский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маслихата от 25 декабря 2014 года № 274 «О бюджете города Костаная на 2015-2017 годы» (зарегистрированное в Реестре государственной регистрации нормативных правовых актов за № 5288, опубликованное 13 января 2015 года в газете «Наш Костанай»)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1), 2),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доходы – 31478544,6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17165173,0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92224,0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1619082,0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12602065,6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31700819,1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4)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«4) сальдо по операциям с финансовыми активами – 77684,0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146046,0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68362,0 тысячи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Учесть, что в городском бюджете на 2015 год предусмотрено поступление целевых текущих трансфертов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1007,0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в сумме 660,0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социальной защиты и помощи населению в сумме 258104,0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мероприятий, посвященных семидесятилетию Победы в Великой Отечественной войне в сумме 96482,0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 в сумме 356810,0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в сумме 593646,0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повышение оплаты труда учителям, прошедшим повышение квалификации по трехуровневой системе в сумме 129779,0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ребенка (детей), переданного патронатным воспитателям в сумме 11071,8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единовременных денежных средств казахстанским гражданам, усыновившим (удочерившим) ребенка (детей)–сироту и ребенка (детей), оставшегося без попечения родителей в сумме 1938,0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дополнительное образование для детей и юношества в сумме 33109,0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6 до 10 месячных расчетных показателей в сумме 11598,7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разработку схем градостроительного развития территории района и генеральных планов населенных пунктов в сумме 39549,7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штатной численности отделов регистрации актов гражданского состояния в сумме 4836,4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агропромышленного комплекса в сумме 9818,0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оплату широкополосного Интернета в рамках программы электронного обучения в сумме 7248,2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компенсацию потерь, связанных с ожидаемым невыполнением доходной части в сумме 1807653,0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оказание жилищной помощи в сумме 30000,0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распределительных пунктов в сумме 23324,0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учебников и учебно-методических комплексов для 100 процентов обеспечения учащихся общеобразовательных школ в сумме 45201,5 тысяча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электронных учебно-методических пособий по изучению казахского языка для школ в сумме 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среднего и ямочного ремонта в сумме 263888,0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вводимой школы на 500 мест с государственным языком обучения в сумме 25696,0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приобретение учебного пособия «Подарок первокласснику от Президента Республики Казахстан «Менің Отаным – Қазақстан. Моя родина – Казахстан» в сумме 2876,9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внедрение региональных пилотных проектов по оказанию социальной помощи малообеспеченным гражданам на контрактной основе в сумме 1510,0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текущее содержание улиц и мест общего пользования в сумме 310000,0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ливневой канализации по улице Маяковского в районе жилого дома № 102 в городе Костанае в сумме 11853,0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объекта коммунальной собственности в сумме 22000,0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городском бюджете на 2015 год предусмотрено поступление средств из республиканского и областного бюджетов,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строительства и реконструкцию объектов образования в сумме 1376233,1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системы водоснабжения и водоотведения в сумме 3289637,1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целевого трансферта на развитие коммунального хозяйства в сумме 9870,0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специализированных центров обслуживания населения в сумме 926587,7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в сумме 422060,0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инженерной инфраструктуры в рамках Программы развития регионов до 2020 года в сумме 46409,0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уставных капиталов специализированных уполномоченных организаций в сумме 146046,0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городском бюджете на 2015 год предусмотрено поступление средств из республиканского и областного бюджетов в рамках Программы развития регионов до 2020 года, реализуемых по следующим направлениям: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городского бюджета на проектирование и (или) строительство жилья в сумме 1371944,0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кредитование на реконструкцию и строительство систем тепло-, водоснабжения и водоотведения в сумме 2100409,0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проектирование, развитие и (или) обустройство инженерно-коммуникационной инфраструктуры в сумме 1813306,5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проектирование и (или) строительство, реконструкция жилья коммунального жилищного фонда в сумме 462256,0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9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Утвердить резерв местного исполнительного органа города на 2015 год в сумме 92529,1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депутат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по избирательному округу № 5               А. Дудин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Костанайского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Н. Халыков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финансов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Р. Айткужинова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октября 2015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бюджетного планирования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акимата города Костаная»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___________________ Н. Дорошок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20 октября 2015 год</w:t>
      </w:r>
    </w:p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2015 года № 377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 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274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2015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636"/>
        <w:gridCol w:w="1087"/>
        <w:gridCol w:w="7611"/>
        <w:gridCol w:w="231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2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31478544,6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17165173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8140944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8140944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5650000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5650000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2151137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1380931</w:t>
            </w:r>
          </w:p>
        </w:tc>
      </w:tr>
      <w:tr>
        <w:trPr>
          <w:trHeight w:val="24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163512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606694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564620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122156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59900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352564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</w:t>
            </w:r>
          </w:p>
        </w:tc>
      </w:tr>
      <w:tr>
        <w:trPr>
          <w:trHeight w:val="76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658472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658472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92224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57344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</w:t>
            </w:r>
          </w:p>
        </w:tc>
      </w:tr>
      <w:tr>
        <w:trPr>
          <w:trHeight w:val="49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34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55307</w:t>
            </w:r>
          </w:p>
        </w:tc>
      </w:tr>
      <w:tr>
        <w:trPr>
          <w:trHeight w:val="5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5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1875</w:t>
            </w:r>
          </w:p>
        </w:tc>
      </w:tr>
      <w:tr>
        <w:trPr>
          <w:trHeight w:val="103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129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3914</w:t>
            </w:r>
          </w:p>
        </w:tc>
      </w:tr>
      <w:tr>
        <w:trPr>
          <w:trHeight w:val="37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</w:t>
            </w:r>
          </w:p>
        </w:tc>
      </w:tr>
      <w:tr>
        <w:trPr>
          <w:trHeight w:val="42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29091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1619082</w:t>
            </w:r>
          </w:p>
        </w:tc>
      </w:tr>
      <w:tr>
        <w:trPr>
          <w:trHeight w:val="6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1490682</w:t>
            </w:r>
          </w:p>
        </w:tc>
      </w:tr>
      <w:tr>
        <w:trPr>
          <w:trHeight w:val="6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1490682</w:t>
            </w:r>
          </w:p>
        </w:tc>
      </w:tr>
      <w:tr>
        <w:trPr>
          <w:trHeight w:val="34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128400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10900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12602065,6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12602065,6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10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12602065,6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0"/>
        <w:gridCol w:w="600"/>
        <w:gridCol w:w="752"/>
        <w:gridCol w:w="731"/>
        <w:gridCol w:w="687"/>
        <w:gridCol w:w="6401"/>
        <w:gridCol w:w="2209"/>
      </w:tblGrid>
      <w:tr>
        <w:trPr>
          <w:trHeight w:val="90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0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31700819,1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302580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156628,4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14867,8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14867,8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141760,6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134222,6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7538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53319,4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53319,4</w:t>
            </w:r>
          </w:p>
        </w:tc>
      </w:tr>
      <w:tr>
        <w:trPr>
          <w:trHeight w:val="9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37810,2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10889,2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17397,8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17397,8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17291,8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</w:tr>
      <w:tr>
        <w:trPr>
          <w:trHeight w:val="4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75234,4</w:t>
            </w:r>
          </w:p>
        </w:tc>
      </w:tr>
      <w:tr>
        <w:trPr>
          <w:trHeight w:val="8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75234,4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75234,4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41809,5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40809,5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40809,5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40809,5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8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29700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7729588,6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1807942,3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1807942,3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1214296,3</w:t>
            </w:r>
          </w:p>
        </w:tc>
      </w:tr>
      <w:tr>
        <w:trPr>
          <w:trHeight w:val="6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593646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4295511,8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4260883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3956400,4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304482,6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34628,8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34628,8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1626134,5</w:t>
            </w:r>
          </w:p>
        </w:tc>
      </w:tr>
      <w:tr>
        <w:trPr>
          <w:trHeight w:val="2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228702,2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24557,8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118128,4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6878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9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77000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1938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1397432,3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1397432,3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996494,9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11071,8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11071,8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11071,8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669990,8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669990,8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40528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23407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80790,4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213840,7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3466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78059,3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51477,4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13660</w:t>
            </w:r>
          </w:p>
        </w:tc>
      </w:tr>
      <w:tr>
        <w:trPr>
          <w:trHeight w:val="132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68280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96482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315432,3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315432,3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63366,5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70,8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250281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7974950,8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3758058,6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33736,5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52,5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25146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3173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5365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3714999,4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1864112,9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1850886,5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9322,7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9322,7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3322266,6</w:t>
            </w:r>
          </w:p>
        </w:tc>
      </w:tr>
      <w:tr>
        <w:trPr>
          <w:trHeight w:val="8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3186128,2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20775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5432,2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3159921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136138,4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4665,3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131473,1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894625,6</w:t>
            </w:r>
          </w:p>
        </w:tc>
      </w:tr>
      <w:tr>
        <w:trPr>
          <w:trHeight w:val="79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894125,6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154585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39382,3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1958,3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698200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749316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164333,4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164333,4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164333,4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113753,1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113753,1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12510,1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86736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5772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112997,6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79557,8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77582,3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1975,5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33439,8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33439,8</w:t>
            </w:r>
          </w:p>
        </w:tc>
      </w:tr>
      <w:tr>
        <w:trPr>
          <w:trHeight w:val="6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358231,9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345648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11379,3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334118,7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12583,9</w:t>
            </w:r>
          </w:p>
        </w:tc>
      </w:tr>
      <w:tr>
        <w:trPr>
          <w:trHeight w:val="8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8250,8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4193,1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1604,2</w:t>
            </w:r>
          </w:p>
        </w:tc>
      </w:tr>
      <w:tr>
        <w:trPr>
          <w:trHeight w:val="8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66930,1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44703,1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1162,3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1162,3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43540,8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29090,8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7880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17715</w:t>
            </w:r>
          </w:p>
        </w:tc>
      </w:tr>
      <w:tr>
        <w:trPr>
          <w:trHeight w:val="8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17565</w:t>
            </w:r>
          </w:p>
        </w:tc>
      </w:tr>
      <w:tr>
        <w:trPr>
          <w:trHeight w:val="31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101461,1</w:t>
            </w:r>
          </w:p>
        </w:tc>
      </w:tr>
      <w:tr>
        <w:trPr>
          <w:trHeight w:val="2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101461,1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30546,2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30148,4</w:t>
            </w:r>
          </w:p>
        </w:tc>
      </w:tr>
      <w:tr>
        <w:trPr>
          <w:trHeight w:val="40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397,8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70914,9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31165,2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 и генеральных планов населенных пунктов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39549,7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3040718,6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2114130,9</w:t>
            </w:r>
          </w:p>
        </w:tc>
      </w:tr>
      <w:tr>
        <w:trPr>
          <w:trHeight w:val="8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2114130,9</w:t>
            </w:r>
          </w:p>
        </w:tc>
      </w:tr>
      <w:tr>
        <w:trPr>
          <w:trHeight w:val="2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423841,6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1690289,3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926587,7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926587,7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926587,7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181775,4</w:t>
            </w:r>
          </w:p>
        </w:tc>
      </w:tr>
      <w:tr>
        <w:trPr>
          <w:trHeight w:val="54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15837,3</w:t>
            </w:r>
          </w:p>
        </w:tc>
      </w:tr>
      <w:tr>
        <w:trPr>
          <w:trHeight w:val="51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15837,3</w:t>
            </w:r>
          </w:p>
        </w:tc>
      </w:tr>
      <w:tr>
        <w:trPr>
          <w:trHeight w:val="6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12983,8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2853,5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165938,1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92529,1</w:t>
            </w:r>
          </w:p>
        </w:tc>
      </w:tr>
      <w:tr>
        <w:trPr>
          <w:trHeight w:val="57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92529,1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инженерной инфраструктуры в рамках Программы развития регионов до 2020 года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73409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8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305,4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30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10483584,5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4992,7</w:t>
            </w:r>
          </w:p>
        </w:tc>
      </w:tr>
      <w:tr>
        <w:trPr>
          <w:trHeight w:val="36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10478443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148,8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4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7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58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053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на реконструкцию и строительство систем тепло-, водоснабжения и водоотведения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2100409</w:t>
            </w:r>
          </w:p>
        </w:tc>
      </w:tr>
      <w:tr>
        <w:trPr>
          <w:trHeight w:val="39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77684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33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8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уставных капиталов специализированных уполномоченных организаций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146046</w:t>
            </w:r>
          </w:p>
        </w:tc>
      </w:tr>
      <w:tr>
        <w:trPr>
          <w:trHeight w:val="43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</w:t>
            </w:r>
          </w:p>
        </w:tc>
      </w:tr>
      <w:tr>
        <w:trPr>
          <w:trHeight w:val="480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</w:t>
            </w:r>
          </w:p>
        </w:tc>
      </w:tr>
      <w:tr>
        <w:trPr>
          <w:trHeight w:val="46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внутри страны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68362</w:t>
            </w:r>
          </w:p>
        </w:tc>
      </w:tr>
      <w:tr>
        <w:trPr>
          <w:trHeight w:val="55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доли участия, ценных бумаг юридических лиц находящихся в коммунальной собственности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68005</w:t>
            </w:r>
          </w:p>
        </w:tc>
      </w:tr>
      <w:tr>
        <w:trPr>
          <w:trHeight w:val="15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коммунальных государственных учреждений и государственных предприятий в виде имущественного комплекса, иного государственного имущества, находящегося в оперативном управлении или хозяйственном ведении коммунальных государственных предприятий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</w:tr>
      <w:tr>
        <w:trPr>
          <w:trHeight w:val="37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-2400367,5</w:t>
            </w:r>
          </w:p>
        </w:tc>
      </w:tr>
      <w:tr>
        <w:trPr>
          <w:trHeight w:val="525" w:hRule="atLeast"/>
        </w:trPr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2400367,5</w:t>
            </w:r>
          </w:p>
        </w:tc>
      </w:tr>
    </w:tbl>
    <w:bookmarkStart w:name="z10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2015 года № 377   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 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274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6"/>
        <w:gridCol w:w="636"/>
        <w:gridCol w:w="615"/>
        <w:gridCol w:w="8044"/>
        <w:gridCol w:w="2269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26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2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30794855,4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22049830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11430788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11430788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7619569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7619569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</w:p>
        </w:tc>
      </w:tr>
      <w:tr>
        <w:trPr>
          <w:trHeight w:val="24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</w:p>
        </w:tc>
      </w:tr>
      <w:tr>
        <w:trPr>
          <w:trHeight w:val="2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510503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2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76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75000</w:t>
            </w:r>
          </w:p>
        </w:tc>
      </w:tr>
      <w:tr>
        <w:trPr>
          <w:trHeight w:val="3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54200</w:t>
            </w:r>
          </w:p>
        </w:tc>
      </w:tr>
      <w:tr>
        <w:trPr>
          <w:trHeight w:val="28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34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53600</w:t>
            </w:r>
          </w:p>
        </w:tc>
      </w:tr>
      <w:tr>
        <w:trPr>
          <w:trHeight w:val="55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7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7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42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1295752</w:t>
            </w:r>
          </w:p>
        </w:tc>
      </w:tr>
      <w:tr>
        <w:trPr>
          <w:trHeight w:val="6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1164252</w:t>
            </w:r>
          </w:p>
        </w:tc>
      </w:tr>
      <w:tr>
        <w:trPr>
          <w:trHeight w:val="60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1164252</w:t>
            </w:r>
          </w:p>
        </w:tc>
      </w:tr>
      <w:tr>
        <w:trPr>
          <w:trHeight w:val="34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30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7374273,4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7374273,4</w:t>
            </w:r>
          </w:p>
        </w:tc>
      </w:tr>
      <w:tr>
        <w:trPr>
          <w:trHeight w:val="315" w:hRule="atLeast"/>
        </w:trPr>
        <w:tc>
          <w:tcPr>
            <w:tcW w:w="3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7374273,4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5"/>
        <w:gridCol w:w="622"/>
        <w:gridCol w:w="752"/>
        <w:gridCol w:w="774"/>
        <w:gridCol w:w="600"/>
        <w:gridCol w:w="6356"/>
        <w:gridCol w:w="2361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31181652,4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263256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135628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16185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15785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119443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118443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41676</w:t>
            </w:r>
          </w:p>
        </w:tc>
      </w:tr>
      <w:tr>
        <w:trPr>
          <w:trHeight w:val="10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7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4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8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66805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</w:t>
            </w:r>
          </w:p>
        </w:tc>
      </w:tr>
      <w:tr>
        <w:trPr>
          <w:trHeight w:val="4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20546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4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8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5982700,9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6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3825617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3783937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278309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41680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1006926,9</w:t>
            </w:r>
          </w:p>
        </w:tc>
      </w:tr>
      <w:tr>
        <w:trPr>
          <w:trHeight w:val="2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550281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7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64254</w:t>
            </w:r>
          </w:p>
        </w:tc>
      </w:tr>
      <w:tr>
        <w:trPr>
          <w:trHeight w:val="5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4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</w:p>
        </w:tc>
      </w:tr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2074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373526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456645,9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456645,9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649678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5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12830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32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7361791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2787595</w:t>
            </w:r>
          </w:p>
        </w:tc>
      </w:tr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26069</w:t>
            </w:r>
          </w:p>
        </w:tc>
      </w:tr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43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6869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2751303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1058072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1693231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4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3607050</w:t>
            </w:r>
          </w:p>
        </w:tc>
      </w:tr>
      <w:tr>
        <w:trPr>
          <w:trHeight w:val="8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3425397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919145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2504752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181653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967146</w:t>
            </w:r>
          </w:p>
        </w:tc>
      </w:tr>
      <w:tr>
        <w:trPr>
          <w:trHeight w:val="79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966146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75750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736971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391921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5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123639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76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123165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78239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75666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6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25320</w:t>
            </w:r>
          </w:p>
        </w:tc>
      </w:tr>
      <w:tr>
        <w:trPr>
          <w:trHeight w:val="5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12413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12113</w:t>
            </w:r>
          </w:p>
        </w:tc>
      </w:tr>
      <w:tr>
        <w:trPr>
          <w:trHeight w:val="48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8340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45000</w:t>
            </w:r>
          </w:p>
        </w:tc>
      </w:tr>
      <w:tr>
        <w:trPr>
          <w:trHeight w:val="8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56762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30229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8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2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55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40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</w:tr>
      <w:tr>
        <w:trPr>
          <w:trHeight w:val="5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3049951,5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2912068</w:t>
            </w:r>
          </w:p>
        </w:tc>
      </w:tr>
      <w:tr>
        <w:trPr>
          <w:trHeight w:val="8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2912068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1659845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1252223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137883,5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137883,5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специализированных центров обслуживания населения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137883,5</w:t>
            </w:r>
          </w:p>
        </w:tc>
      </w:tr>
      <w:tr>
        <w:trPr>
          <w:trHeight w:val="28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84241</w:t>
            </w:r>
          </w:p>
        </w:tc>
      </w:tr>
      <w:tr>
        <w:trPr>
          <w:trHeight w:val="54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51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13214</w:t>
            </w:r>
          </w:p>
        </w:tc>
      </w:tr>
      <w:tr>
        <w:trPr>
          <w:trHeight w:val="6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71027</w:t>
            </w:r>
          </w:p>
        </w:tc>
      </w:tr>
      <w:tr>
        <w:trPr>
          <w:trHeight w:val="37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71027</w:t>
            </w:r>
          </w:p>
        </w:tc>
      </w:tr>
      <w:tr>
        <w:trPr>
          <w:trHeight w:val="57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71027</w:t>
            </w:r>
          </w:p>
        </w:tc>
      </w:tr>
      <w:tr>
        <w:trPr>
          <w:trHeight w:val="34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6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0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1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-386797</w:t>
            </w:r>
          </w:p>
        </w:tc>
      </w:tr>
      <w:tr>
        <w:trPr>
          <w:trHeight w:val="525" w:hRule="atLeast"/>
        </w:trPr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386797</w:t>
            </w:r>
          </w:p>
        </w:tc>
      </w:tr>
    </w:tbl>
    <w:bookmarkStart w:name="z11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20 октября 2015 года № 377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 к решению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25 декабря 2014 года № 274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Костаная на 2017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35"/>
        <w:gridCol w:w="636"/>
        <w:gridCol w:w="571"/>
        <w:gridCol w:w="8277"/>
        <w:gridCol w:w="2161"/>
      </w:tblGrid>
      <w:tr>
        <w:trPr>
          <w:trHeight w:val="25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16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42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27892927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22048399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11429588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11429588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7619338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7619338</w:t>
            </w:r>
          </w:p>
        </w:tc>
      </w:tr>
      <w:tr>
        <w:trPr>
          <w:trHeight w:val="24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2190970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1370596</w:t>
            </w:r>
          </w:p>
        </w:tc>
      </w:tr>
      <w:tr>
        <w:trPr>
          <w:trHeight w:val="24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171212</w:t>
            </w:r>
          </w:p>
        </w:tc>
      </w:tr>
      <w:tr>
        <w:trPr>
          <w:trHeight w:val="25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649162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510503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190239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43900</w:t>
            </w:r>
          </w:p>
        </w:tc>
      </w:tr>
      <w:tr>
        <w:trPr>
          <w:trHeight w:val="27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237564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38800</w:t>
            </w:r>
          </w:p>
        </w:tc>
      </w:tr>
      <w:tr>
        <w:trPr>
          <w:trHeight w:val="76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298000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76200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55400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49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54800</w:t>
            </w:r>
          </w:p>
        </w:tc>
      </w:tr>
      <w:tr>
        <w:trPr>
          <w:trHeight w:val="51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52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18300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1408752</w:t>
            </w:r>
          </w:p>
        </w:tc>
      </w:tr>
      <w:tr>
        <w:trPr>
          <w:trHeight w:val="51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1277252</w:t>
            </w:r>
          </w:p>
        </w:tc>
      </w:tr>
      <w:tr>
        <w:trPr>
          <w:trHeight w:val="6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1277252</w:t>
            </w:r>
          </w:p>
        </w:tc>
      </w:tr>
      <w:tr>
        <w:trPr>
          <w:trHeight w:val="30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131500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117500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330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4359576</w:t>
            </w:r>
          </w:p>
        </w:tc>
      </w:tr>
      <w:tr>
        <w:trPr>
          <w:trHeight w:val="28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4359576</w:t>
            </w:r>
          </w:p>
        </w:tc>
      </w:tr>
      <w:tr>
        <w:trPr>
          <w:trHeight w:val="315" w:hRule="atLeast"/>
        </w:trPr>
        <w:tc>
          <w:tcPr>
            <w:tcW w:w="3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2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4359576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2"/>
        <w:gridCol w:w="669"/>
        <w:gridCol w:w="756"/>
        <w:gridCol w:w="713"/>
        <w:gridCol w:w="669"/>
        <w:gridCol w:w="6545"/>
        <w:gridCol w:w="2156"/>
      </w:tblGrid>
      <w:tr>
        <w:trPr>
          <w:trHeight w:val="255" w:hRule="atLeast"/>
        </w:trPr>
        <w:tc>
          <w:tcPr>
            <w:tcW w:w="0" w:type="auto"/>
            <w:gridSpan w:val="6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5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 тенге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27892927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244310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136865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16422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16022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120443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119443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42039</w:t>
            </w:r>
          </w:p>
        </w:tc>
      </w:tr>
      <w:tr>
        <w:trPr>
          <w:trHeight w:val="8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33496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19147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</w:t>
            </w:r>
          </w:p>
        </w:tc>
      </w:tr>
      <w:tr>
        <w:trPr>
          <w:trHeight w:val="8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46259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45659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39200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общественного порядка и безопасности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8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6164331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6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1150157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3827300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3783937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3505628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278309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43363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1186874</w:t>
            </w:r>
          </w:p>
        </w:tc>
      </w:tr>
      <w:tr>
        <w:trPr>
          <w:trHeight w:val="2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596874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25723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68752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7688</w:t>
            </w:r>
          </w:p>
        </w:tc>
      </w:tr>
      <w:tr>
        <w:trPr>
          <w:trHeight w:val="4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9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76566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2219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415476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590000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650025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13177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570720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86000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216140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3266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адаптация лиц, не имеющих определенного местожительства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68293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Территориальные центры социального обслуживания пенсионеров и инвалидов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48076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</w:t>
            </w:r>
          </w:p>
        </w:tc>
      </w:tr>
      <w:tr>
        <w:trPr>
          <w:trHeight w:val="132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76417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66128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64140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3998168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1085491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26249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7049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1049019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700000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349019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10223</w:t>
            </w:r>
          </w:p>
        </w:tc>
      </w:tr>
      <w:tr>
        <w:trPr>
          <w:trHeight w:val="48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1796531</w:t>
            </w:r>
          </w:p>
        </w:tc>
      </w:tr>
      <w:tr>
        <w:trPr>
          <w:trHeight w:val="8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1796531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219178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1575853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1116146</w:t>
            </w:r>
          </w:p>
        </w:tc>
      </w:tr>
      <w:tr>
        <w:trPr>
          <w:trHeight w:val="79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1116146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151000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225750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2425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736971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857743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119797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587715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105639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13844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массового спорта и национальных видов спорта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77288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8285</w:t>
            </w:r>
          </w:p>
        </w:tc>
      </w:tr>
      <w:tr>
        <w:trPr>
          <w:trHeight w:val="76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6072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482076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482076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124514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79588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77015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2573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44926</w:t>
            </w:r>
          </w:p>
        </w:tc>
      </w:tr>
      <w:tr>
        <w:trPr>
          <w:trHeight w:val="6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25717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12679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12379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13038</w:t>
            </w:r>
          </w:p>
        </w:tc>
      </w:tr>
      <w:tr>
        <w:trPr>
          <w:trHeight w:val="8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8471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4267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51762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25229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15279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5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22021</w:t>
            </w:r>
          </w:p>
        </w:tc>
      </w:tr>
      <w:tr>
        <w:trPr>
          <w:trHeight w:val="8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19293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Земельно-хозяйственное устройство населенных пунктов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2428</w:t>
            </w:r>
          </w:p>
        </w:tc>
      </w:tr>
      <w:tr>
        <w:trPr>
          <w:trHeight w:val="31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4512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2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61508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29196</w:t>
            </w:r>
          </w:p>
        </w:tc>
      </w:tr>
      <w:tr>
        <w:trPr>
          <w:trHeight w:val="55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28746</w:t>
            </w:r>
          </w:p>
        </w:tc>
      </w:tr>
      <w:tr>
        <w:trPr>
          <w:trHeight w:val="40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32312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31862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8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2516092</w:t>
            </w:r>
          </w:p>
        </w:tc>
      </w:tr>
      <w:tr>
        <w:trPr>
          <w:trHeight w:val="28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1263869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1252223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114145</w:t>
            </w:r>
          </w:p>
        </w:tc>
      </w:tr>
      <w:tr>
        <w:trPr>
          <w:trHeight w:val="54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51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13240</w:t>
            </w:r>
          </w:p>
        </w:tc>
      </w:tr>
      <w:tr>
        <w:trPr>
          <w:trHeight w:val="6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12647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</w:p>
        </w:tc>
      </w:tr>
      <w:tr>
        <w:trPr>
          <w:trHeight w:val="57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100905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7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6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изъятия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13161143</w:t>
            </w:r>
          </w:p>
        </w:tc>
      </w:tr>
      <w:tr>
        <w:trPr>
          <w:trHeight w:val="34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9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3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00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25" w:hRule="atLeast"/>
        </w:trPr>
        <w:tc>
          <w:tcPr>
            <w:tcW w:w="4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