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54a4" w14:textId="6a75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декабря 2015 года № 3594. Зарегистрировано Департаментом юстиции Костанайской области 30 декабря 2015 года № 6096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государственный образовательный заказ на дошкольное воспитание и обучение, размера подушевого финансирования и родительской платы в дошкольных организациях образования города Костаная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утратившими силу следующие постановления акимата города Костаная: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Костаная от 05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(зарегистрированного в Реестре государственной регистрации нормативных правовых актов под №5384, опубликовано 17 марта 2015 года в газете "Наш Костанай");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Костаная от 09 сентября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№2387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05 февраля 2015 года № 239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(зарегистрированного в Реестре государственной регистрации нормативных правовых актов под №5918, опубликовано 13 октября 2015 года в газете "Наш 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возникшие с 1 ноября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                            Б. Жакупов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2015 года № 3594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города Костаная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республиканского бюджета.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575"/>
        <w:gridCol w:w="2253"/>
        <w:gridCol w:w="2317"/>
        <w:gridCol w:w="2511"/>
      </w:tblGrid>
      <w:tr>
        <w:trPr>
          <w:trHeight w:val="705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51"/>
        <w:gridCol w:w="2405"/>
        <w:gridCol w:w="2277"/>
        <w:gridCol w:w="2642"/>
      </w:tblGrid>
      <w:tr>
        <w:trPr>
          <w:trHeight w:val="705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919"/>
        <w:gridCol w:w="1813"/>
        <w:gridCol w:w="1943"/>
        <w:gridCol w:w="1965"/>
        <w:gridCol w:w="2314"/>
      </w:tblGrid>
      <w:tr>
        <w:trPr>
          <w:trHeight w:val="70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 (до 3-х лет)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 (от 3-6 лет)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2015 года № 3594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</w:t>
      </w:r>
      <w:r>
        <w:br/>
      </w:r>
      <w:r>
        <w:rPr>
          <w:rFonts w:ascii="Times New Roman"/>
          <w:b/>
          <w:i w:val="false"/>
          <w:color w:val="000000"/>
        </w:rPr>
        <w:t>
Костаная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местного бюджета.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858"/>
        <w:gridCol w:w="2750"/>
        <w:gridCol w:w="1543"/>
        <w:gridCol w:w="1824"/>
        <w:gridCol w:w="2105"/>
      </w:tblGrid>
      <w:tr>
        <w:trPr>
          <w:trHeight w:val="23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танников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в расчете на одного 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танника в месяц (тенге)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расчете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№2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№3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№4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20346,4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16076,0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№7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№8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№9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№11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16646,7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№12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17410,9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9240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№13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№14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№15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№16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14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№27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№40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№44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17703,3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№51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№54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14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№61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№69 акимата города Костаная отдела образования акимата города Костаная"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