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0b83" w14:textId="e070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09 февраля 2015 года № 291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22 декабря 2015 года № 397. Зарегистрировано Департаментом юстиции Костанайской области 14 января 2016 года № 6136. Утратило силу решением маслихата города Костаная Костанайской области от 9 февраля 2024 года № 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Костаная Костанайской области от 09.02.2024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жилищной помощи" от 09 февраля 2015 года № 291 (зарегистрированное в Реестре государственной регистрации нормативных правовых актов за № 5400, опубликованное 17 марта 2015 года в газете "Наш Костанай")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государственным учреждением "Отдел занятости и социальных программ акимата города Костаная" (далее -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услугополучатель обращается в Костанайский отдел филиала республиканского государственного предприятия на праве хозяйственного ведения "Центр обслуживания населения" по Костанайской области (далее - ЦОН) либо веб-портал "электронного правительства" www.egov.kz (далее - портал) на альтернативной основе с заявлением и представляет документы, указанные в пункте 9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предоставляет результат оказания жилищной помощи со дня сдачи пакета документов в ЦОН, а также при обращении на портал - 10 (десять)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с месяца подачи заявления и оказывается на текущий квартал, в котором обратился услугополучатель.";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случае выявления несоответствия доходов представленных услугополучателем учитываются сведения о доходах, полученных из государственных информационных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бюджет, а в случае отказа услугополучателем возвратить в добровольном порядке, уполномоченный орган взыскивает перечисленные выплаты в установленном законодательством Республики Казахстан порядке.".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по избирательному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округу № 11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Сотников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Костанайского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Халыков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занятости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социальных программ акимата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Костаная"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С. Умаров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бюджетного планирования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города Костаная"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Н. Дорошок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