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1eee2" w14:textId="941e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декабря 2015 года № 3595. Зарегистрировано Департаментом юстиции Костанайской области 22 января 2016 года № 6179. Утратило силу постановлением акимата города Костаная Костанайской области от 13 мая 2016 года № 1056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Костаная Костанайской области от 13.05.2016 </w:t>
      </w:r>
      <w:r>
        <w:rPr>
          <w:rFonts w:ascii="Times New Roman"/>
          <w:b w:val="false"/>
          <w:i w:val="false"/>
          <w:color w:val="000000"/>
          <w:sz w:val="28"/>
        </w:rPr>
        <w:t>№ 1056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2016 год,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длительно неработающие граждане (двенадцать месяцев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зарегистрированные в качестве безработных, не имеющие подходящей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наркозависимые лица, прошедшие курс лечения и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