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6f6c" w14:textId="c0a6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29 апреля 2015 года № 639. Зарегистрировано Департаментом юстиции Костанайской области 3 июня 2015 года № 5641. Утратило силу постановлением акимата города Рудного Костанайской области от 22 июня 2020 года №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Рудного Костанайской области от 22.06.2020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на казахском языке изложить в новой редакции, заголовок на русском языке не изменяется, постановлением акимата города Рудного Костанайской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1480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продажи объектов приватизации,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критерии по выбору видов отчуждения коммунального имущества (далее - Объект)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Дуспулова М.А.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2015 года № 639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Рудного Костанайской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1480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9600"/>
        <w:gridCol w:w="1483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отчуждения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ценных бумаг, принадлежащих государству, при отсутствии заинтересованности государства в дальнейшем их контроле.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необходимость реализации объекта приватизации по максимально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тендера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