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4cdc" w14:textId="e334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акимата города Аркалыка"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11 февраля 2015 года № 41. Зарегистрировано Департаментом юстиции Костанайской области 2 марта 2015 года № 5381. Утратило силу постановлением акимата города Аркалыка Костанайской области от 23 мая 2016 года № 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Аркалыка Костанайской области от 23.05.2016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акимата города Аркалыка".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ветеринарии акимата города Аркалыка" провести государственную регистрацию в органах юстиции в установленные законодательством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2015 года № 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акимата города Аркалыка"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акимата города Аркалыка"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акимата города Аркалыка"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предприятие на праве хозяйственного ведения "Аркалыкская городская ветеринарная станция акимата города Аркалыка".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акимата города Аркалыка 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акимата города Аркалыка"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акимата города Аркалыка"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акимата города Аркалыка"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акимата города Аркалыка"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акимата города Аркалыка"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акимата города Аркалыка"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110300, Республика Казахстан, Костанайская область, город Аркалык, проспект Абая,29.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ветеринарии акимата города Аркалыка".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акимата города Аркалыка".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акимата города Аркалыка"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акимата города Аркалыка"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акимата города Аркалыка".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ветеринарии акимата города Аркалыка"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ветеринарии акимата города Аркалыка" реализация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охрана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охрана территории соответствующей административно–территориальной единицы от заноса и распространения заразных и экзотических болезней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 в местный представительный орган области для утверждения правила содержания животных, правила содержания и выгула собак и кошек, правила отлова и уничтожения бродячих собак и кошек, предложения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организует строительство скотомогильников (биотермических ям) и обеспечивает их содержания в соответствии с ветеринарными (ветеринарно - 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работу государственной комиссии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организует обезвреживание (обеззараживание) и переработку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утверждает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проведение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организует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вносит предложения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вносит предложения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организует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вносит предложения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организует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оказание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проведение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ведение базы данных по идентификации сельскохозяйственных животных и выдача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отбор проб биологического материала и доставка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оказание услуг по транспортировке больных животных на санитарный убой.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необходимую информацию, документы и иные материалы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требовать устранение выявленных нарушений и недостатков в ходе исполнения законов Республики, актов и поручений акима области 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соблюдать действующее законодательство Республики Казахстан, а так же исполнять возложенные на него задачи и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 и обязанности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государственного учреждения "Отдел ветеринарии акимата города Аркалыка" осуществляется руководителем, который несет персональную ответственность за выполнение возложенных на государственное учреждение "Отдел ветеринарии акимата города Аркалыка"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ветеринарии акимата города Аркалыка"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ветеринарии акимата города Аркалыка":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несет персональную ответственность за неприятие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распоряжается имуществом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издает приказы, дает указания, обязательные для исполнения всеми работниками государственного учреждения "Отдел ветеринарии акимата города Аркалыка";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представляет интересы государственного учреждения "Отдел ветеринарии акимата города Аркалыка"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 соответствии с действующим законодательством принимает на работу, увольняет сотрудников, а также применяет меры поощрения и налагает дисциплинарные взыскания на сотрудников государственного учреждения "Отдел ветеринарии акимата города Аркалыка";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определяет полномочия и обязанности сотрудников государственного учреждения "Отдел ветеринарии акимата города Аркалыка";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утверждает порядок и планы государственного учреждения "Отдел ветеринарии акимата города Аркалыка" по командировкам, стажировкам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осуществляет иные полномочия возложенные на него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"Отдел ветеринарии акимата города Аркалыка"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ветеринарии акимата города Аркалыка"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акимата города Аркалыка" формируется за счет имущества, переданного ему собственником, а такаже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ветеринарии акимата города Аркалыка",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акимата города Аркалыка"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ветеринарии акимата города Аркалыка"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"Отдел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города Аркалыка" и его ведомств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предприятие на праве хозяйственного ведения "Аркалыкская городская ветеринарная станция акимата города Аркалыка".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