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f167" w14:textId="fa7f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марта 2015 года № 236. Зарегистрировано Департаментом юстиции Костанайской области 17 апреля 2015 года № 5528.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города Аркалыка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на казахском языке слова "ережесін", "ережесі" заменены словами "қағидасын", "қағидасы", текст на русском языке не меняется решением маслихата города Аркалыка Костанайской области от 08.07.2020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города Аркалыка Костанайской области от 08.07.2020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 в редакции решения маслихата города Аркалыка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Аркалыкского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 в редакции решения маслихата города Аркалыка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Цвентух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занятости и социальных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города Аркалыка"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К. Омарова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финансов акимата города Аркалыка"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Мухамбетжанова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планирования акимата города Аркалыка"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Н. Гайдаренко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в редакции решения маслихата города Аркалыка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маслихата города Аркалыка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городе Аркалык,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7"/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города Аркалыка" (далее – уполномоченный орган).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города Аркалыка Костанайской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1"/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3"/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5"/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решения маслихата города Аркалыка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Аркалыкского городского маслихата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октября 2010 года № 291 "Об определении порядка и размера оказания жилищной помощи" (зарегистрировано в Реестре государственной регистрации нормативных правовых актов за № 9-3-134, опубликовано 3 декабря 2010 года в газете "Торгай").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26 октября 2011 года № 380 "О внесении изменения в решение маслихата от 22 октября 2010 года № 291 "Об определении порядка и размера оказания жилищной помощи" (зарегистрировано в Реестре государственной регистрации нормативных правовых актов за № 9-3-152, опубликовано 11 ноября 2011 года в газете "Торгай").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10 февраля 2012 года № 14 "О внесении изменения в решение маслихата от 22 октября 2010 года № 291 "Об определении порядка и размера оказания жилищной помощи" (зарегистрировано в Реестре государственной регистрации нормативных правовых актов за № 9-3-163, опубликовано 2 марта 2012 года в газете "Торгай").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июля 2012 года № 49 "О внесении изменений в решение маслихата от 22 октября 2010 года № 291 "Об определении порядка и размера оказания жилищной помощи" (зарегистрировано в Реестре государственной регистрации нормативных правовых актов за № 9-3-171, опубликовано 7 сентября 2012 года в газете "Торгай").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5 октября 2012 года № 61 "О внесении изменений в решение маслихата от 22 октября 2010 года № 291 "Об определении порядка и размера оказания жилищной помощи" (зарегистрировано в Реестре государственной регистрации нормативных правовых актов за № 3860, опубликовано 2 ноября 2012 года в газете "Торгай").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февраля 2014 года № 156 "О внесении изменений в решение маслихата от 22 октября 2010 года № 291 "Об определении порядка и размера оказания жилищной помощи" (зарегистрировано в Реестре государственной регистрации нормативных правовых актов за № 4502, опубликовано 4 апреля 2014 года в газете "Торгай").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августа 2014 года № 182 "О внесении изменений в решение маслихата от 22 октября 2010 года № 291 "Об определении порядка и размера оказания жилищной помощи" (зарегистрировано в Реестре государственной регистрации нормативных правовых актов за № 5068, опубликовано 26 сентября 2014 года в газете "Торгай").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