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5497" w14:textId="48b5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205 "О бюджете города Аркалыка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12 ноября 2015 года № 272. Зарегистрировано Департаментом юстиции Костанайской области 19 ноября 2015 года № 6006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205 «О бюджете города Аркалыка на 2015-2017 годы» (зарегистрировано в Реестре государственной регистрации нормативных правовых актов за № 5289, опубликовано 16 января 2015 года в газете «Торгай»)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города Аркалыка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3710230,0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1228547,4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14203,0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28805,0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2438674,6 тысяч тенге, из них объем субвенций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3803014,8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12675,7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-155602,5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155602,5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 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 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 маслихата              К. Джанабаева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ноября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ноября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2015 года № 272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2015 года № 205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592"/>
        <w:gridCol w:w="892"/>
        <w:gridCol w:w="7789"/>
        <w:gridCol w:w="213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3710230,0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1228547,4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542971,0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542971,0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416254,4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416254,4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115253,0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3470,0</w:t>
            </w:r>
          </w:p>
        </w:tc>
      </w:tr>
      <w:tr>
        <w:trPr>
          <w:trHeight w:val="3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34677,0</w:t>
            </w:r>
          </w:p>
        </w:tc>
      </w:tr>
      <w:tr>
        <w:trPr>
          <w:trHeight w:val="6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12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14203,0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11644,0</w:t>
            </w:r>
          </w:p>
        </w:tc>
      </w:tr>
      <w:tr>
        <w:trPr>
          <w:trHeight w:val="6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06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9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6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19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28805,0</w:t>
            </w:r>
          </w:p>
        </w:tc>
      </w:tr>
      <w:tr>
        <w:trPr>
          <w:trHeight w:val="6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3425,0</w:t>
            </w:r>
          </w:p>
        </w:tc>
      </w:tr>
      <w:tr>
        <w:trPr>
          <w:trHeight w:val="31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  <w:tr>
        <w:trPr>
          <w:trHeight w:val="6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  <w:tr>
        <w:trPr>
          <w:trHeight w:val="39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504"/>
        <w:gridCol w:w="843"/>
        <w:gridCol w:w="733"/>
        <w:gridCol w:w="7125"/>
        <w:gridCol w:w="210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3803014,8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271028,3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216722,3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87425,1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84950,1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113334,2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4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113334,2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23591,0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23591,0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7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16004,0</w:t>
            </w:r>
          </w:p>
        </w:tc>
      </w:tr>
      <w:tr>
        <w:trPr>
          <w:trHeight w:val="12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9129,0</w:t>
            </w:r>
          </w:p>
        </w:tc>
      </w:tr>
      <w:tr>
        <w:trPr>
          <w:trHeight w:val="13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630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2275975,5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238331,0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238331,0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166582,0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1778020,2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1742291,2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1609006,7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133284,5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259624,3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259624,3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76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7561,0</w:t>
            </w:r>
          </w:p>
        </w:tc>
      </w:tr>
      <w:tr>
        <w:trPr>
          <w:trHeight w:val="12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54538,3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3583,0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18853,0</w:t>
            </w:r>
          </w:p>
        </w:tc>
      </w:tr>
      <w:tr>
        <w:trPr>
          <w:trHeight w:val="13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174493,0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345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335727,9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288352,5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288352,5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81700,0</w:t>
            </w:r>
          </w:p>
        </w:tc>
      </w:tr>
      <w:tr>
        <w:trPr>
          <w:trHeight w:val="15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48414,0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21063,5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33223,0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47093,0</w:t>
            </w:r>
          </w:p>
        </w:tc>
      </w:tr>
      <w:tr>
        <w:trPr>
          <w:trHeight w:val="17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3386,0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7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45129,0</w:t>
            </w:r>
          </w:p>
        </w:tc>
      </w:tr>
      <w:tr>
        <w:trPr>
          <w:trHeight w:val="7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45129,0</w:t>
            </w:r>
          </w:p>
        </w:tc>
      </w:tr>
      <w:tr>
        <w:trPr>
          <w:trHeight w:val="10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33218,0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64208,1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17660,3</w:t>
            </w:r>
          </w:p>
        </w:tc>
      </w:tr>
      <w:tr>
        <w:trPr>
          <w:trHeight w:val="10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46547,8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</w:p>
        </w:tc>
      </w:tr>
      <w:tr>
        <w:trPr>
          <w:trHeight w:val="10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42473,8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2051,8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206608,7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92980,0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52684,7</w:t>
            </w:r>
          </w:p>
        </w:tc>
      </w:tr>
      <w:tr>
        <w:trPr>
          <w:trHeight w:val="7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39390,7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40851,0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34816,0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27464,0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20093,0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7667,0</w:t>
            </w:r>
          </w:p>
        </w:tc>
      </w:tr>
      <w:tr>
        <w:trPr>
          <w:trHeight w:val="7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11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91629,5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47722,5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2649,2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2649,2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30691,3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15045,1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12076,7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1382,5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10531,0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9526,0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97"/>
            </w:tblGrid>
            <w:tr>
              <w:trPr>
                <w:trHeight w:val="960" w:hRule="atLeast"/>
              </w:trPr>
              <w:tc>
                <w:tcPr>
                  <w:tcW w:w="3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459328,7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450802,7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12675,7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-155602,5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155602,5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16403,6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