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e3aa" w14:textId="dfde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27 ноября 2015 года № 421. Зарегистрировано Департаментом юстиции Костанайской области 21 декабря 2015 года № 6072. Утратило силу постановлением акимата города Аркалыка Костанайской области от 4 апреля 2016 года №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Аркалыка Костанайской области от 04.04.2016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Оплату труда для безработных, участвующих в общественных работах, производить из средств местного бюджета за фактически выполненные работы в размере 1,4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акимата города Аркалыка"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Маметекова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Аркалыка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филиала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"Государственный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 области" "Аркалыкский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региональный государственный архив"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М. Бопина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казенного предприятия "Стадион "Жигер"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отдела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акимата города Аркалыка"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К. Жарасбай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"Прокуратура города Аркалыка"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прокурор города Аркалыка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 Б. Бекбосынов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Учреждение "Управление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города Аркалыка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юстиции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А. Бекенова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"Территориальный отдел по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Судебных актов города Аркалыка"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"Департамент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 области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юстиции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М. Дюсембаев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по делам обороны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Аркалык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У. Уразалиев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"Аркалыкский городской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 области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обеспечению деятельности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Верховном Суде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 (аппарат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К. Акшалов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279"/>
        <w:gridCol w:w="1079"/>
        <w:gridCol w:w="1629"/>
        <w:gridCol w:w="1157"/>
        <w:gridCol w:w="4591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"Арка дидары"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территории, которая не требует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"Стадион "Жигер" отдела физической культуры и спорта акимата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территории, которая не требует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"Шаруашылык-А"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территории, которая не требует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"Іскер-Арқалық"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территории, которая не требует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"Аркалыкская 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территории, которая не требует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"Тазарту-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территории, которая не требует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"Аркалыкский городской суд Костанайской области Департамента по обеспечению деятельности судов при Верховном Суде Республики Казахстан (аппарат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"Государственный архив Костанайской области" "Аркалыкский региональный государственный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Аркалык Костанайской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"Аркалыкская 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компания" акимата города Аркалыка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акимата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акимата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Аркалыка Департамента юстиции Костанайской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по исполнению судебных актов города Аркалыка" Республиканского государственного учреждения "Департамент юстиции Костанайской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