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9628" w14:textId="cab9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Лисаковске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6 января 2015 года № 1. Зарегистрировано Департаментом юстиции Костанайской области 26 января 2015 года № 5336. Утратило силу постановлением акимата города Лисаковска Костанайской области от 26 января 2016 года № 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не менее 2 минимальных месячных заработных 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социальный налог, социальные отчисления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комиссионные вознаграждения за услуги банков второго уровня по зачислению и выплате заработной платы, причитающиеся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«Отдел занятости и социальных программ акимата города Лисаковска»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исполняющего обязанности заместителя акима города Лисаковска Сенчева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Лисаковска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bookmarkEnd w:id="3"/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размеры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633"/>
        <w:gridCol w:w="2800"/>
        <w:gridCol w:w="1499"/>
        <w:gridCol w:w="596"/>
        <w:gridCol w:w="5306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 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«Уста плюс»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озеленение и благоустройстве территории города Лисаковска, поселка Октябрьский, села Красногорское,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Лисаковска прокуратуры Костанайской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по обработке документации, не требующей предварительной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