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4e69" w14:textId="21e4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259 "О бюджете города Лисаковска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 Костанайской области от 21 октября 2015 года № 362. Зарегистрировано Департаментом юстиции Костанайской области 23 октября 2015 года № 5955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259 «О бюджете города Лисаковска на 2015-2017 годы» (зарегистрировано в Реестре государственной регистрации нормативных правовых актов за номером 5285, опубликовано 29 января, 5 февраля 2015 года в газете «Лисаковская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Лисаковска на 2015 - 2017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3141510,1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2137475,0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20257,0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967928,1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3068712,1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1603,8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92368,0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92368,0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-21173,8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21173,8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резерв акимата города Лисаковска на 2015 год составляет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2015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родителей, в сумме 298,2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воспитателям,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5837,0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шести до десяти месячных расчетных показателей в сумме 1966,2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10461,0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общественных работ в сумме 2600,0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учебного пособия «Подарок первокласснику от Президента Республики Казахстан «Менің Отаным - Қазақстан. Моя Родина – Казахстан» в сумме 424,3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части, в сумме 245530,0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Лисаковска на 2015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57427,0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4642,0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Лисаковска на 2015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20057,0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39667,0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55214,0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войне, в сумме 20271,0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сумме 71809,0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1269,4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3503,0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моногородах в рамках Программы развития регионов до 2020 года в общей сумме 131135,0 тысяч тенге,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банков для реализации проектов в сумме 1428,0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обустройство в сумме 129707,0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Утвердить распределение трансфертов органам местного самоуправления между селами, поселками города Лисаковска на 2015 год согласно приложению 6 к настоящему решению.»;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октября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7071"/>
        <w:gridCol w:w="2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3141510,1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2137475,0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709624,0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709624,0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227396,0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139449,0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79085,0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423815,0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9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5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20257,0</w:t>
            </w:r>
          </w:p>
        </w:tc>
      </w:tr>
      <w:tr>
        <w:trPr>
          <w:trHeight w:val="4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967928,1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97"/>
        <w:gridCol w:w="821"/>
        <w:gridCol w:w="821"/>
        <w:gridCol w:w="7063"/>
        <w:gridCol w:w="2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3068712,1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149895,4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101412,4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65920,4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64810,4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1568032,5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422058,5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214631,5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238950,2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149243,2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149243,2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171311,3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132562,3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20702,3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536544,8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-21173,8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808"/>
        <w:gridCol w:w="765"/>
        <w:gridCol w:w="6883"/>
        <w:gridCol w:w="222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Октябрьский»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21327,0</w:t>
            </w:r>
          </w:p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</w:p>
        </w:tc>
      </w:tr>
      <w:tr>
        <w:trPr>
          <w:trHeight w:val="8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</w:p>
        </w:tc>
      </w:tr>
      <w:tr>
        <w:trPr>
          <w:trHeight w:val="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Красногорское»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11270,0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9624,0</w:t>
            </w:r>
          </w:p>
        </w:tc>
      </w:tr>
      <w:tr>
        <w:trPr>
          <w:trHeight w:val="1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1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1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
между селами, поселками города Лисаковска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180"/>
        <w:gridCol w:w="1326"/>
        <w:gridCol w:w="1326"/>
        <w:gridCol w:w="4330"/>
        <w:gridCol w:w="275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3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5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6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Октябрьский»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Красногорское»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