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a319b" w14:textId="64a31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города Лисаковска от 10 марта 2015 года № 69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2015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Лисаковска Костанайской области от 26 октября 2015 года № 392. Зарегистрировано Департаментом юстиции Костанайской области 19 ноября 2015 года № 6009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 акимат города Лисаковска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постановление акимата города Лисаковска от 10 марта 2015 года </w:t>
      </w:r>
      <w:r>
        <w:rPr>
          <w:rFonts w:ascii="Times New Roman"/>
          <w:b w:val="false"/>
          <w:i w:val="false"/>
          <w:color w:val="000000"/>
          <w:sz w:val="28"/>
        </w:rPr>
        <w:t>№ 69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2015 год" (зарегистрировано в Реестре государственной регистрации нормативных правовых актов под № 5526, опубликовано 30 апреля 2015 года в газете "Лисаковская новь")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города Найденова Д.Е.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01 сентября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октября 2015 года № 392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марта 2015 года № 69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</w:t>
      </w:r>
      <w:r>
        <w:br/>
      </w:r>
      <w:r>
        <w:rPr>
          <w:rFonts w:ascii="Times New Roman"/>
          <w:b/>
          <w:i w:val="false"/>
          <w:color w:val="000000"/>
        </w:rPr>
        <w:t>на дошкольное воспитание и обучение, размер</w:t>
      </w:r>
      <w:r>
        <w:br/>
      </w:r>
      <w:r>
        <w:rPr>
          <w:rFonts w:ascii="Times New Roman"/>
          <w:b/>
          <w:i w:val="false"/>
          <w:color w:val="000000"/>
        </w:rPr>
        <w:t>подушевого финансирования и родительской платы</w:t>
      </w:r>
      <w:r>
        <w:br/>
      </w:r>
      <w:r>
        <w:rPr>
          <w:rFonts w:ascii="Times New Roman"/>
          <w:b/>
          <w:i w:val="false"/>
          <w:color w:val="000000"/>
        </w:rPr>
        <w:t>в дошкольных организациях образования города</w:t>
      </w:r>
      <w:r>
        <w:br/>
      </w:r>
      <w:r>
        <w:rPr>
          <w:rFonts w:ascii="Times New Roman"/>
          <w:b/>
          <w:i w:val="false"/>
          <w:color w:val="000000"/>
        </w:rPr>
        <w:t>Лисаковска на 2015 год, финансируемых за</w:t>
      </w:r>
      <w:r>
        <w:br/>
      </w:r>
      <w:r>
        <w:rPr>
          <w:rFonts w:ascii="Times New Roman"/>
          <w:b/>
          <w:i w:val="false"/>
          <w:color w:val="000000"/>
        </w:rPr>
        <w:t>счет средств республиканского бюджета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7"/>
        <w:gridCol w:w="2497"/>
        <w:gridCol w:w="3144"/>
        <w:gridCol w:w="1217"/>
        <w:gridCol w:w="1964"/>
        <w:gridCol w:w="3031"/>
      </w:tblGrid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Административно- территориальное расположение организаций дошкольного воспитания и обучения (район, город)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воспитанников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подушевого финансирования в дошкольных организациях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в дошкольных организациях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Лисаковск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 коммунальное казенное предприятие на праве оперативного управления "Балапан" отдела образования акимата города Лисаковска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– 6600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3-х лет - 8140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Лисаковск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 коммунальное казенное предприятие "Улыбка" отдела образования акимата города Лисаковска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– 6600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3-х лет - 8140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Лисаковск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пребывания при коммунальном 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венном учреждении "Красногор-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 основная школа" отдела образования акимата города Лисаковска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3-х лет - 7700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Лисаковск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нностью "Ясли-сад "Балақай" на 180 мест"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– 6600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3-х лет - 8140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октября 2015 года № 392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марта 2015 года № 69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</w:t>
      </w:r>
      <w:r>
        <w:br/>
      </w:r>
      <w:r>
        <w:rPr>
          <w:rFonts w:ascii="Times New Roman"/>
          <w:b/>
          <w:i w:val="false"/>
          <w:color w:val="000000"/>
        </w:rPr>
        <w:t>дошкольное воспитание и обучение, размер</w:t>
      </w:r>
      <w:r>
        <w:br/>
      </w:r>
      <w:r>
        <w:rPr>
          <w:rFonts w:ascii="Times New Roman"/>
          <w:b/>
          <w:i w:val="false"/>
          <w:color w:val="000000"/>
        </w:rPr>
        <w:t>подушевого финансирования и родительской</w:t>
      </w:r>
      <w:r>
        <w:br/>
      </w:r>
      <w:r>
        <w:rPr>
          <w:rFonts w:ascii="Times New Roman"/>
          <w:b/>
          <w:i w:val="false"/>
          <w:color w:val="000000"/>
        </w:rPr>
        <w:t>платы в дошкольных организациях образования</w:t>
      </w:r>
      <w:r>
        <w:br/>
      </w:r>
      <w:r>
        <w:rPr>
          <w:rFonts w:ascii="Times New Roman"/>
          <w:b/>
          <w:i w:val="false"/>
          <w:color w:val="000000"/>
        </w:rPr>
        <w:t>города Лисаковска на 2015 год, финансируемых</w:t>
      </w:r>
      <w:r>
        <w:br/>
      </w:r>
      <w:r>
        <w:rPr>
          <w:rFonts w:ascii="Times New Roman"/>
          <w:b/>
          <w:i w:val="false"/>
          <w:color w:val="000000"/>
        </w:rPr>
        <w:t>за счет местного бюджета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"/>
        <w:gridCol w:w="2382"/>
        <w:gridCol w:w="2606"/>
        <w:gridCol w:w="1161"/>
        <w:gridCol w:w="2835"/>
        <w:gridCol w:w="2890"/>
      </w:tblGrid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Административно- территориальное расположение организаций дошкольного воспитания и обучения (район, город)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воспитанников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подушевого финансирования в дошкольных организациях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в дошкольных организациях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Лисаковск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 коммунальное казенное предприятие "Дошкольный учебно-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центр "Мұрагер" отдела образования акимата города Лисаковска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15562,893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– 6600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3-х лет - 8140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Лисаковск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 коммунальное казенное предприятие "Улыбка" отдела образования акимата города Лисаковска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15562,893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– 6600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3-х лет - 8140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Лисаковск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 коммунальное казенное предприятие "Дельфинчик" отдела образования акимата города Лисаковска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15562,893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– 6600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3-х лет - 8140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Лисаковск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 коммунальное казенное предприятие "Ивушка" отдела образования акимата города Лисаковска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15562,893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– 6600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3-х лет - 8140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Лисаковск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 коммунальное казенное предприятие на праве оперативного управления "Балапан" отдела образования акимата города Лисаковска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15562,893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– 6600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3-х лет - 8140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