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add6" w14:textId="58ea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2009 года № 169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21 декабря 2015 года № 384. Зарегистрировано Департаментом юстиции Костанайской области 19 января 2016 года № 6148. Утратило силу решением маслихата города Лисаковска Костанайской области от 7 февраля 2018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07.02.2018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Лисаковский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апреля 2009 года № 169 "Об установлении единых ставок фиксированного налога" (зарегистрировано в Реестре государственной регистрации нормативных правовых актов за номером 9-4-143, опубликовано 11 июня 2009 года в газете "Лисаковская новь")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указанного решения на казахском языке слова "ставкаларын", "ставкалары" заменить соответственно словами "мөлшерлемелерін", "мөлшерлемелері",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38"/>
        <w:gridCol w:w="3062"/>
      </w:tblGrid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XХIII сессии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Демисенов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Жарылкасымова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доходов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Лисаковску Департамента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государственных доходов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Ж. Утепова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