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5298" w14:textId="e515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239 "О районном бюджете Алтынсаринского района на 2015–2017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 июня 2015 года № 282. Зарегистрировано Департаментом юстиции Костанайской области 8 июня 2015 года № 5655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239 "О районном бюджете Алтынсаринского района на 2015-2017 годы" (зарегистрировано в Реестре государственной регистрации нормативных правовых актов № 5302, опубликовано 16 января 2015 года в районной газете "Таза бұлақ - Чистый родник")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2211334,0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433380,0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9637,0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1768317,0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2233707,9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43507,3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52790,3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-65881,2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65881,2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66125,0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2015 год предусмотрен трансферт на развитие системы водоснабжения в сельских населенных пунктах из республиканского бюджета в сумме 712200,0 тысяч тенге, из местного бюджета в сумме 79133,0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Зверева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Есмуханов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июня 2015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2015 года № 282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239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533"/>
        <w:gridCol w:w="553"/>
        <w:gridCol w:w="6533"/>
        <w:gridCol w:w="2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2211334,0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1768317,0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93"/>
        <w:gridCol w:w="713"/>
        <w:gridCol w:w="773"/>
        <w:gridCol w:w="6333"/>
        <w:gridCol w:w="2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2233707,9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49702,0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944287,3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817242,3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789928,9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781550,9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830623,0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795595,0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791333,0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791333,0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49619,0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43507,3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-65881,2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65881,2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2015 года № 282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239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3"/>
        <w:gridCol w:w="693"/>
        <w:gridCol w:w="713"/>
        <w:gridCol w:w="6513"/>
        <w:gridCol w:w="2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Красный Кордон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Ильяса Омарова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Маяковского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Новоалексеевского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Приозерного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Щербаковского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Большечураковского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Убаганского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Димитровского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Докучаевского сельского округа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Свердловка Алтынсаринского района"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