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3df8" w14:textId="3213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23 января 2015 года № 12. Зарегистрировано Департаментом юстиции Костанайской области 13 февраля 2015 года № 5373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для безработных, участвующих в общественных работах, производить из средств местного бюджета за фактически выполненные работы в размере 1,5 минимальной 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расходы на оплату труда,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коммунальным государственным учреждением "Отдел занятости и социальных программ акимата Амангельдинского района"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Хайруллина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Амангельдинского района               Ж. Таукенов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2015 года № 12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безработных, участвующих в общественных работах в 2015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2342"/>
        <w:gridCol w:w="2897"/>
        <w:gridCol w:w="1316"/>
        <w:gridCol w:w="1830"/>
        <w:gridCol w:w="3112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работ, в часах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работ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 Су" акимата 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динского района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и благоустройстве территории села Амангельды, которая не требует предварительной профессиональной подготовки работника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690125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 размера заработной платы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уборке и благоустройстве территории села Аксай, которая не требует предварительной профессиональной подготовки работника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 размера заработной платы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уборке и благоустройстве территории села Уштогай, которая не требует предварительной профессиональной подготовки работника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 размера заработной платы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уборке и благоустройстве территории села Карынсалды, которая не требует предварительной профессиональной подготовки работника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 размера заработной платы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Помощь в уборке и благоустройстве территории села Амантогай, которая не требует предварительной профессиональной подготовки работника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 размера заработной платы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Помощь в уборке и благоустройстве территории села Карасу, которая не требует предварительной профессиональной подготовки работника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 размера заработной платы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Помощь в уборке и благоустройстве территории села Урпек, которая не требует предварительной профессиональной подготовки работника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 размера заработной платы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Помощь в уборке и благоустройстве территории села Байгабыл, которая не требует предварительной профессиональной подготовки работника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 размера заработной платы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Помощь в уборке и благоустройстве территории села Тасты, которая не требует предварительной профессиональной подготовки работника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 размера заработной платы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Помощь в уборке и благоустройстве территории села Кумкешу, которая не требует предварительной профессиональной подготовки работника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 размера заработной платы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Помощь в уборке и благоустройстве территории села Кабырга, которая не требует предварительной профессиональной подготовки работника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 размера заработной платы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