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437c" w14:textId="0644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27 мая 2015 года № 320. Зарегистрировано Департаментом юстиции Костанайской области 30 июня 2015 года № 5708. Утратило силу решением маслихата Амангельдинского района Костанайской области от 11 мая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Амангельдинского района Костанайской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мирных, шествий, пикетов и демонстраций на территории Амангельдинского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пятнадцатой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Есмагамбетов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Саматов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Амангельдинского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Таукенов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мая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на территории Амангельдинского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1686"/>
        <w:gridCol w:w="7729"/>
      </w:tblGrid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Наурыз в селе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Бейбитшилик в селе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Кейки батыра в селе Амантогай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Костемир Кулымбетова в селе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Шотбая Абенова в селе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Кошана Есполова в селе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Карынсалдинский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Тауелсиздик в селе Карынсалды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Желтоксан в селе Кабырга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Кейки батыр в селе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Урпекский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Амангельды Иманова в селе Урпек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Школьная в селе Уштогай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