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72650" w14:textId="c8726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изменении границ (черты) села Тимофеевка Аулиекольского района Костанайской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Аулиекольского района Костанайской области от 13 марта 2015 года № 229 и постановление акимата Аулиекольского района Костанайской области от 13 марта 2015 года № 51-2. Зарегистрировано Департаментом юстиции Костанайской области 10 апреля 2015 года № 5515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108 Земельного кодекса Республики Казахстан от 20 июня 2003 года, </w:t>
      </w:r>
      <w:r>
        <w:rPr>
          <w:rFonts w:ascii="Times New Roman"/>
          <w:b w:val="false"/>
          <w:i w:val="false"/>
          <w:color w:val="000000"/>
          <w:sz w:val="28"/>
        </w:rPr>
        <w:t>статьями 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 </w:t>
      </w:r>
      <w:r>
        <w:rPr>
          <w:rFonts w:ascii="Times New Roman"/>
          <w:b w:val="false"/>
          <w:i w:val="false"/>
          <w:color w:val="000000"/>
          <w:sz w:val="28"/>
        </w:rPr>
        <w:t>статьями 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Аулиекольский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и акимат Аулиекольского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Изменить границы (черту) села Тимофеевка Аулиекольского района Костанайской области, исключив из его черты земельный участок общей площадью – 2172,0 гектаров и включив в земли запаса, в соответствии с прилагаемой </w:t>
      </w:r>
      <w:r>
        <w:rPr>
          <w:rFonts w:ascii="Times New Roman"/>
          <w:b w:val="false"/>
          <w:i w:val="false"/>
          <w:color w:val="000000"/>
          <w:sz w:val="28"/>
        </w:rPr>
        <w:t>схематической картой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земельных отношений акимата Аулиекольского района" внести необходимые изменения в земельно-учетную документацию.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и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 Аким Аулиекольского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____________ Ю.Волков            _____________ А. Балгарин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Аулиекольского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 </w:t>
      </w:r>
      <w:r>
        <w:rPr>
          <w:rFonts w:ascii="Times New Roman"/>
          <w:b w:val="false"/>
          <w:i/>
          <w:color w:val="000000"/>
          <w:sz w:val="28"/>
        </w:rPr>
        <w:t>А.Бондаренко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</w:p>
    <w:bookmarkEnd w:id="1"/>
    <w:p>
      <w:pPr>
        <w:spacing w:after="0"/>
        <w:ind w:left="0"/>
        <w:jc w:val="both"/>
      </w:pPr>
      <w:r>
        <w:drawing>
          <wp:inline distT="0" distB="0" distL="0" distR="0">
            <wp:extent cx="7620000" cy="5969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596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