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003c" w14:textId="2b50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 июня 2015 года № 125. Зарегистрировано Департаментом юстиции Костанайской области 17 июня 2015 года № 5668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постановления акимата Аулиекольского района Костанайской области от 14.11.2016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9978"/>
        <w:gridCol w:w="1445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отсутствии заинтересованности государства в дальнейшем их контроле.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