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7f8f" w14:textId="ad47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Новоселовского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170. Зарегистрировано Департаментом юстиции Костанайской области 26 июня 2015 года № 5690.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Новоселовского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Новоселовского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Новоселовского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Новоселовского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Новоселовского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Новоселовского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Новоселовского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Новоселовского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Новоселовского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Новоселовского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110410, Республика Казахстан, Костанайская область, Аулиекольский район, село Аулиеколь улица Целинная,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Новоселовского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Новоселовского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Новоселовского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Новоселовского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Новоселовского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Новоселовского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Новоселовского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Новоселовского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Новоселовского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Новоселовского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Новоселовского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Новоселовского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Новоселовского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Новоселовского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Новоселовского сельского округа"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Новоселовского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Новоселовского сельского округа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Новоселовского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Новоселовского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Новоселовского сельского округа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Новоселовского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Новоселовского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Новоселовского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Новоселовского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Новоселовского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Новоселовского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Новоселовского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Новоселовского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