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b97e" w14:textId="b89b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Тимофеевка"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июня 2015 года № 171. Зарегистрировано Департаментом юстиции Костанайской области 26 июня 2015 года № 5691.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Тимофеевка".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Тимофеевка"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Тимофеевка"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Тимофеевка"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Тимофеевка"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Тимофеевка"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Тимофеевка"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Тимофеевка" имеет право выступать стороной гражданско-правовых отношений от имени государства, если он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Тимофеевка"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Тимофеевка"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110413, Республика Казахстан, Костанайская область, Аулиекольский район, село Тимофеевка.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села Тимофеевка".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Тимофеевка".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села Тимофеевка"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села Тимофеевка"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Тимофеевка".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Тимофеевка"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Тимофеевка"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села Тимофеевка" является аналитическое, организационно-правовое и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общественными организациями и средствами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повышения качества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разъяснение проводимой Президентом внутренней и внешней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освещения деятельности акима в средствах массовой информации, опубликование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планирует работу аппарата, проводит совещания, семинары и другие мероприятия, организует их подготовку и проведение;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 проекты решений и распоряжений акима села Тимофеевка;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обеспечивает надлежащее оформление и рассылку актов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в соответствии с планами делопроизводство в аппарате акима села Тимофеевка;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меры, направленные на широкое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проводит работу по улучшению стиля и методов работы, внедрению новых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другие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 по вопросам компетенции акима села Тимофеевка;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взаимодействовать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соблюдение норм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области,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Тимофеевка"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села Тимофеевка" осуществляется акимом села, который несет персональную ответственность за выполнение возложенных на государственное учреждение "Аппарат акима села Тимофеевка"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государственного учреждения "Аппарат акима села Тимофеевка"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государственного учреждения "Аппарат акима села Тимофеевка":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аппарата акима села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и руководит работой аппарата и несет персональную ответственность за выполнение возложенных на аппарат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Положение об аппарате акима села Тимофеевка и предложения по структуре и штатной численности аппарата, устанавливает доплаты, материальное поощрение государственных служащих (премии) в пределах экономии фонда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устанавливает внутренний трудовой распорядок в аппарате акима села Тимофеевка;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определяет обязанности и полномочия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привлекает к дисциплинарной ответственности работников в соответствии с законодательством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контролирует исполнение законодательства о государственной службе в аппарате акима села Тимофеевка;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направляет работников аппарата акима села Тимофеевка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личный прием физических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образовывает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распоряжается денежными средствами аппарата, подписывает финансовые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дает указания, обязательные для исполнения, работникам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мероприятия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реализует гендерную политику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"Аппарат акима села Тимофеевка"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"Аппарат акима села Тимофеевка"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села Тимофеевка"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Тимофеевка"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села Тимофеевка",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села Тимофеевка"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"Аппарат акима села Тимофеевка"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села Тимофеевка"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