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1209" w14:textId="e711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Аулиекольского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21 декабря 2015 года № 294. Зарегистрировано Департаментом юстиции Костанайской области 28 января 2016 года № 6191. Утратило силу решением маслихата Аулиекольского района Костанайской области от 17 мая 2016 года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Аулиекольского района Костанайской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Аулиекольского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шестнадцатой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Аулиекольского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Аулиекольского районного маслихата" является государственным органом Республики Казахстан, осуществляющим организационное, правовое, материально-техническое и иное обеспечение Аулиекольского районного маслихата, оказывающим помощь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Аулиекольского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Аулиекольского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Аулиекольского районного маслихата"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Аулиекольского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Аулиекольского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Аулиекольского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Аулиекольского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Аулиекольского районного маслихата"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"Аппарат Аулиекольского районного маслихата": 110400, Республика Казахстан, Костанайская область, Аулиекольский район, село Аулиеколь, улица 1 Мая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Аулиекольского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Аулиекольского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Аулиекольского районного маслихата"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Аулиекольского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Аулиекольского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Аулиекольского районного маслихата"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Миссия, основные задачи, функции,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обязанности государственного учреждения "Аппарат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Аулиекольского районного маслихата"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Аулиекольского районного маслихата": обеспечение деятельности Аулиекольского районного маслихата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"Аппарат Аулиекольского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содействие исполнению гражданами и организациями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Аулиекольского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учреждение "Аппарат Аулиекольского районного маслихата" обеспечивает информационно-аналитическую, организационно-правовую и материально-техническую поддержку деятельности маслихата и его органов, оказание помощи депутатам в осуществлении 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осуществляет иные функции, определенные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"Аппарат Аулиекольского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вступать в гражданско-правовые отношения с юридическими и физическими лицами, заключать договора и осуществлять иную деятельность, не противоречащую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от руководителей и иных должностных лиц организаций, расположенных на территории города информации, устные и письменные объяснения по вопросам, относящимся к ведению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вести служебную переписку с государственными и негосударственными органами и организациями по вопросам, отнесенным к ведению аппарата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 поручению секретаря районного маслихата, руководителя аппарата маслихата привлекать служащих государственных органов, работников иных государственных учреждений, финансируемых из местного бюджета и коммунальных предприятий к подготовке вопросов для рассмотрения на сессиях и постоянных комиссиях, а также к изучению и решению проблемных вопросов, относящихся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иные права и обязанности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Организация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Аулиекольского районного маслихата"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Аулиекольского районного маслихата" осуществляется первым руководителем – секретарем маслихата, который несет персональную ответственность за выполнение возложенных на государственный орган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Аулиекольского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Полномочия секретаря Аулиекольского районного маслихата установлены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государственного учреждения "Аппарат Аулиекольского районного маслихата" возглавляется руководителем аппарата маслихата,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С истечением срока полномочий маслихата, в случаях досрочного прекращения полномочий маслихата и выборов нового состава его депутатов, деятельность государственных служащих государственного учреждения "Аппарат Аулиекольского районного маслихата" не прекращается.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Имущество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Аулиекольского районного маслихата"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Аулиекольского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Аулиекольского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"Аппарат Аулиекольского районного маслихата"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"Аппарат Аулиекольского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государственного учреждения "Аппарат Аулиекольского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