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ebef" w14:textId="145eb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Денисовского районного маслихата от 17 ноября 2014 года № 66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9 февраля 2015 года № 6. Зарегистрировано Департаментом юстиции Костанайской области 3 марта 2015 года № 5389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«О жилищных отношениях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17 ноября 2014 года № 66 «Об утверждении Правил оказания жилищной помощи» (зарегистрировано в Реестре государственной регистрации нормативных правовых актов под № 5215, опубликовано 26 декабря 2014 года в информационно–правовой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 тринадцатой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 Микулич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________________Рахметова С.Ф.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"09"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________________Дранчуковская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"09" февраля 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