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7219" w14:textId="6557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11 июня 2015 года № 113. Зарегистрировано Департаментом юстиции Костанайской области 7 июля 2015 года № 5725. Утратило силу постановлением акимата Денисовского района Костанайской области от 7 декабря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2015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полутора минимальной месячной заработной платы, установленной на 2015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при организации общественных работ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«Отдел занятости и социальных программ Денисовского района»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22 декабря 2014 года № 341 «Об организации общественных работ для безработных на 2015 год» (зарегистрировано в Реестре государственной регистрации нормативных правовых актов под № 5317, опубликовано от 29 января 2015 года в газете «Наше время»).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Е. Жаманов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Бултаев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2015 года № 113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2015 год по Денисовскому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587"/>
        <w:gridCol w:w="2673"/>
        <w:gridCol w:w="1162"/>
        <w:gridCol w:w="4121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 (часы)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198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«Дидар» «Отдела жилищно-коммунального хозяйства, пассажирского транспорта и автомобильных дорог Денисовского района и акимата Денисовского района»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Перелески,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Антоновка,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Свердловка,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Приреченка,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Крымское,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Фрунзенское,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Некрасовка,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Зааятское,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Аршалы,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Аятское,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Комаровка,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Покровка,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Глебовка,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Денисовка, которые не требуют предварительной профессиональной подготовки работника.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Денисовского района»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подсобных работ, не требующая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9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«Солнечный» отдела образования акимата Денисовского района»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территории, которые не требуют предварительной профессиональной подготовки работника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