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b234" w14:textId="cf5b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акимата Денисовского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14 августа 2015 года № 150. Зарегистрировано Департаментом юстиции Костанайской области 17 сентября 2015 года № 5886. Утратило силу постановлением акимата Денисовского района Костанайской области от 23 мая 2016 года № 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Денисовского района Костанайской области от 23.05.2016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акимата Денисовского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государственного учреждения "Отдел физической культуры и спорта акимата Денисовского района" Филатову Н.В.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2015 года № 150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физической культуры и спорта акимата Денисовского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физической культуры и спорта акимата Денисовского района" является государственным органом Республики Казахстан, осуществляющим руководство в сфере обеспечения развития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физической культуры и спорта акимата Денисовского района"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коммунальное государственное учреждение "Денисовская районная детско-юношеская спортивная школа" Отдела физической культуры и спорта акимата Денисовского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постановления акимата Денисовского района Костанайской области от 03.11.2015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физической культуры и спорта акимата Денисовского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физической культуры и спорта акимата Денисовского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физической культуры и спорта акимата Денисовского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физической культуры и спорта акимата Денисовского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физической культуры и спорта акимата Денисовского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акимата Денисовского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физической культуры и спорта акимата Денисовского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110500, Республика Казахстан, Костанайская область, Денисовский район, село Денисовка, улица Калинина,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физической культуры и спорта акимата Денисовского района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физической культуры и спорта акимата Денисовского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физической культуры и спорта акимата Денисовского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физической культуры и спорта акимата Денисовского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акимата Денисовского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физической культуры и спорта акимата Денисовского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физической культуры и спорта акимата Денисовского района" реализует государственную политику в области физической культуры и спорта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иные задачи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"Отдел физической культуры и спорта акимата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единого регионального календаря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проводить соревнования по видам спорта на районном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обеспечивать подготовку районных сборных команд по различным видам спорта и их выступления на областных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обеспечивать развитие массового спорта и национальных видов спорта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координировать деятельность районных физкультурно-спортивных организаций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обеспечивать развитие материально-спортивной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обеспечивать деятельность районных неспециализированных детско-юношеских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обеспечивать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оказывать государственные услуги в соответствии с действующим законодательством Республики Казахстан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осуществлять иные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физкультурно-оздоровительной и воспитательной работы среди детей и подростков, направленной на укрепление их здоровья и всестороннего физического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проведение работы по привлечению детей и подростков к систематическим занятиям физической культурой и спортом, оказание всесторонней помощи общеобразовательным школам в организации методической и спортивно-массовой работы по культивируемым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иных функций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необходимую информацию, документы и иные материалы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осуществлять иные права и обязанности,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физической культуры и спорта акимата Денисовского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акимата Денисовского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физической культуры и спорта акимата Денисовского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физической культуры и спорта акимата Денисовского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государственное учреждение "Отдел физической культуры и спорта акимата Денисовского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соответствии с действующим законодательством назначать на должности и освобождать от должностей работников государственного учреждения "Отдел физической культуры и спорта акимата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применять к сотрудникам государственного учреждения "Отдел физической культуры и спорта акимата Денисовского района" меры поощрения и налагает на них дисциплинарные взыскания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издавать приказы, обязательные для исполнения организациями, находящимся в ведении государственного учреждения "Отдел физической культуры и спорта акимата Денисовского района" и проверять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рассматривать обращение физических и юридических лиц, осуществлять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 пределах своей компетенции принимать меры по противодействию коррупции, нести персональную ответственность за принятие ненадлежащих антикоррупционных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осуществлять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"Отдел физической культуры и спорта акимата Денисовского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физической культуры и спорта акимата Денисовского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физической культуры и спорта акимата Денисовского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физической культуры и спорта акимата Денисовского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физической культуры и спорта акимата Денисовского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физической культуры и спорта акимата Денисовского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