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8381b9" w14:textId="e8381b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государственного учреждения "Отдел экономики и бюджетного планирования Джангельдинского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Джангельдинского района Костанайской области от 7 декабря 2015 года № 175. Зарегистрировано Департаментом юстиции Костанайской области 30 декабря 2015 года № 6116. Утратило силу постановлением акимата Джангельдинского района Костанайской области от 6 мая 2016 года № 50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Джангельдинского района Костанайской области от 06.05.2016 </w:t>
      </w:r>
      <w:r>
        <w:rPr>
          <w:rFonts w:ascii="Times New Roman"/>
          <w:b w:val="false"/>
          <w:i w:val="false"/>
          <w:color w:val="ff0000"/>
          <w:sz w:val="28"/>
        </w:rPr>
        <w:t>№ 50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подписания).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Указа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№ 410 "Об утверждении Типового положения государственного органа Республики Казахстан" акимат Джангельдинского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учреждения "Отдел экономики и бюджетного планирования Джангельдинского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Государственному учреждению "Отдел экономики и бюджетного планирования Джангельдинского района" провести государственную регистрацию в органах юстиции в установленный законодательством срок.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Кенжегарин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декабря 2015 года № 175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 "Отдел экономики</w:t>
      </w:r>
      <w:r>
        <w:br/>
      </w:r>
      <w:r>
        <w:rPr>
          <w:rFonts w:ascii="Times New Roman"/>
          <w:b/>
          <w:i w:val="false"/>
          <w:color w:val="000000"/>
        </w:rPr>
        <w:t>и бюджетного планирования Джангельдинского района"</w:t>
      </w:r>
    </w:p>
    <w:bookmarkStart w:name="z6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Государственное учреждение "Отдел экономики и бюджетного планирования Джангельдинского района" является государственным органом Республики Казахстан, осуществляющим руководство в сфере экономики и бюджетного планирования.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Государственное учреждение "Отдел экономики и бюджетного планирования Джангельдинского района" не имеет ведомств.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Государственное учреждение "Отдел экономики и бюджетного планирования Джангельдинского района"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Государственное учреждение "Отдел экономики и бюджетного планирования Джангельдинского района"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Государственное учреждение "Отдел экономики и бюджетного планирования Джангельдинского района"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Государственное учреждение "Отдел экономики и бюджетного планирования Джангельдинского района"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Государственное учреждение "Отдел экономики и бюджетного планирования Джангельдинского района" по вопросам своей компетенции в установленном законодательством порядке принимает решения, оформляемые приказами руководителя государственного учреждения "Отдел экономики и бюджетного планирования Джангельдинского района" и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Структура и лимит штатной численности государственного учреждения "Отдел экономики и бюджетного планирования Джангельдинского района"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Местонахождение юридического лица: 110600, Республика Казахстан, Костанайская область, Джангельдинский район, село Торгай, улица Ыбырая Алтынсарина, дом 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Полное наименование государственного органа – государственное учреждение "Отдел экономики и бюджетного планирования Джангельдинского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11. Настоящее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является учредительным документом государственного учреждения "Отдел экономики и бюджетного планирования Джангельдинского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Финансирование деятельности государственного учреждения "Отдел экономики и бюджетного планирования Джангельдинского района" осуществляется из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 Государственному учреждению "Отдел экономики и бюджетного планирования Джангельдинского района"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 "Отдел экономики и бюджетного планирования Джангельдинского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Если государственному учреждению "Отдел экономики и бюджетного планирования Джангельдинского района"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</w:t>
      </w:r>
      <w:r>
        <w:br/>
      </w:r>
      <w:r>
        <w:rPr>
          <w:rFonts w:ascii="Times New Roman"/>
          <w:b/>
          <w:i w:val="false"/>
          <w:color w:val="000000"/>
        </w:rPr>
        <w:t>права и обязанности государственного органа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14. Миссия: государственного учреждения "Отдел экономики и бюджетного планирования Джангельдинского района" является реализация социально-экономической политики, а также системы государственного планирования и обеспечение эффективного использования бюджетных средств, способствующих достижению качественного уровня конкурентоспособности района и устойчивому экономическому росту.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15.Задачи: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реализация государственной экономической политики;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реализация бюджетной политики, направленной на достижение деятельности местных исполнительных органов по предоставлению закрепленных за ними гарантированных государством услуг и выполнению возложенных на них государственных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осуществляет иные задачи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осуществляет мониторинг и оценку реализации бюджетных инвестиционных проектов, финансируемых за счет государственного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разрабатывает проект местного бюджета на трехлетний период;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разрабатывает прогнозирование бюджета с учетом прогноза социально-экономического развития и бюджетных параметров;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рассматривает бюджетные заявки администраторов бюджетных программ, финансируемых из районного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5 ) составляет проект бюджета района на соответствующий финансовый год и вносит предложения по уточнению, корректировке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разрабатывает проект решения маслихата о бюджете на соответствующий финансовый год, проекты постановлений акимата о реализации решения маслихата о бюджете на соответствующий финансовый год и внесение изменений и дополнений;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составляет информацию по итогам социально-экономического развития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 осуществляет анализ штатного расписания государственных органов, финансируемых за счет средств районного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9) оказывает методологическую помощь в разработке и реализации бюджетного планирования администраторам местных бюджетных программ;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10) участвует в работе бюджетной комиссии в качестве рабочего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11) осуществляет иные функции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вносить на акимат района предложения по основным направлениям социально-экономической политики;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осуществлять мониторинг реализации местными государственными органами программ развития, планов мероприятий по их реализации;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подготавливать и представлять государственным органам информационно-аналитические материалы;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в пределах своей компетенции запрашивать и получать у государственных органов, юридических лиц с участием государства и иных организаций и физических лиц необходимую информацию и документы;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осуществляет иные права и обязанности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органа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18. Руководство государственным учреждением "Отдел экономики и бюджетного планирования Джангельдинского района" осуществляется первым руководителем, который несет персональную ответственность за выполнение возложенных на государственное учреждение "Отдел экономики и бюджетного планирования Джангельдинского района"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Первый руководитель государственного учреждения "Отдел экономики и бюджетного планирования Джангельдинского района" назначается на должность и освобождается от должности акимом Джангельдинского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Полномочия первого руководителя государственного учреждения "Отдел экономики и бюджетного планирования Джангельдинского района":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представляет государственное учреждение "Отдел экономики и бюджетного планирования Джангельдинского района" в государственных органах, иных организациях независимо от форм собственности в соответствии с действующим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без доверенности действует от имени государственного учреждения "Отдел экономики и бюджетного планирования Джангельдинского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принимает меры, направленные на противодействие коррупции в государственном учреждении "Отдел экономики и бюджетного планирования Джангельдинского района" и несет персональную ответственность за принятие ненадлежащих антикоррупционных мер;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организует и руководит работой государственного учреждения "Отдел экономики и бюджетного планирования Джангельдинского района", несет персональную ответственность за выполнение возложенных задач и функций;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издает приказы;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подписывает служебную документацию;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в установленном законодательством порядке налагает дисциплинарные взыскания и применяет меры поощрения к сотрудникам государственного учреждения "Отдел экономики и бюджетного планирования Джангельдинского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 осуществляет личный прием физических лиц и представителей юридических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9) осуществляет иные полномочия в соответствии действующим законодательством Республики Казахстан по вопросам, отнесенным к его компетенции.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Исполнение полномочий первого руководителя государственного учреждения "Отдел экономики и бюджетного планирования Джангельдинского района" в период его отсутствия осуществляется лицом, его замещающим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21. Государственное учреждение "Отдел экономики и бюджетного планирования Джангельдинского района"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Имущество государственного учреждения "Отдел экономики и бюджетного планирования Джангельдинского района"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22. Имущество, закрепленное за государственным учреждением "Отдел экономики и бюджетного планирования Джангельдинского района",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23. Государственное учреждение "Отдел экономики и бюджетного планирования Джангельдинского района"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3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24. Реорганизация и упразднение государственного учреждения "Отдел экономики и бюджетного планирования Джангельдинского района" осуществляются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