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d2f0" w14:textId="ea8d2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города Житикары Житикаринского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8 июня 2015 года № 202. Зарегистрировано Департаментом юстиции Костанайской области 19 июня 2015 года № 5674. Утратило силу постановлением акимата Житикаринского района Костанайской области от 3 мая 2016 года № 128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Житикаринского района Костанайской области от 03.05.2016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Житикаринского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города Житикары Житикаринского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города Житикары Житикаринского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города Житикары Житикаринского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города Житикары.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города Житикары Житикаринского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города Житикары Житикаринского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города Житикары Житикаринского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города Житикары Житикаринского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города Житикары Житикаринского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города Житикары Житикаринского района" по вопросам своей компетенции в установленном законодательством порядке принимает решения, оформляемые распоряжениями акима государственного учреждения "Аппарат акима города Житикары Житикаринского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города Житикары Житикаринского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110700, Республика Казахстан, Костанайская область, Житикаринский район, город Житикара, улица Доскали Асымбаева, 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города Житикары Житикаринского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города Житикары Житикаринского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города Житикары Житикаринского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города Житикары Житикаринского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города Житикары Житикаринского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города Житикары Житикаринского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Миссия, основные задачи,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права и обязанности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государственное учреждение "Аппарат акима города Житикары Житикаринского района" обеспечивает информационно-аналитическую, организационно-правовую и материально-техническую деятельность акима города Житикары.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управления социальными и экономическими процессами в городе;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разъяснение проводимой Президентом внутренней и внешней политики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обеспечение освещения деятельности акима в средствах массовой информации, опубликование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планирование работы государственного учреждения "Аппарат акима города Житикары Житикаринского района", проведение совещаний, правового всеобуча и других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подготовка проектов решений и распоряжений акима города Житикары;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принятие мер по устранению выявленных нарушений по несоблюдению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ведение регистрации актов, изданных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обеспечение надлежащего оформления актов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организация делопроизводства государственного учреждения "Аппарат акима города Житикары Житикаринского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организация приема, регистрации и учета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принятие мер, направленных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проведение работы по улучшению стиля и методов работы, внедрению новых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оказание государственных услуг физическим и юридическим лицам согласно реестру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обеспечение повышения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необходимую информацию, документы и иные материалы от должностных лиц государственных органов и иных организаций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давать физическим и представителям юридических лиц разъяснения по вопросам, отнесенным к компетенции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соблюдать нормы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Организация деятельности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города Житикары Житикаринского района" осуществляется акимом города, который несет персональную ответственность за выполнение возложенных на государственное учреждение "Аппарат акима города Житикары Житикаринского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государственного учреждения "Аппарат акима города Житикары Житикаринского района"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государственного учреждения "Аппарат акима города Житикары Житикаринского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государственное учреждение "Аппарат акима города Житикары Житикаринского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организует и руководит работой государственного учреждения "Аппарат акима города Житикары Житикаринского района" и несет персональную ответственность за выполнение возложенных на аппарат акима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назначает, освобождает и привлекает к дисциплинарной ответственности работников государственного учреждения "Аппарат акима города Житикары Житикаринского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издает решения и распоряжения, дает указания, обязательные для исполнения работниками государственного учреждения "Аппарат акима города Житикары Житикаринского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проводит личный прием физических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распоряжается денежными средствами государственного учреждения "Аппарат акима города Житикары Житикаринского района", подписывает финансовые документы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принимает меры, направленные на противодействие коррупции в государственном учреждении "Аппарат акима города Житикары Житикаринского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государственного учреждения "Аппарат акима города Житикары Житикаринского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Имущество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города Житикары Житикаринского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города Житикары Житикаринского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города Житикары Житикаринского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города Житикары Житикаринского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Реорганизация и упразднение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"Аппарат акима города Житикары Житикаринского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