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5aedc" w14:textId="555a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8 июля 2015 года № 239. Зарегистрировано Департаментом юстиции Костанайской области 11 августа 2015 года № 5794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Житикаринского района на 2015 год, финансируемых за счет целевых трансфертов из республиканского бюджета и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Досмухамедова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Утешов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2015 года № 239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Житикаринского района на 2015 год, финансируемых за счет целевых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954"/>
        <w:gridCol w:w="854"/>
        <w:gridCol w:w="834"/>
        <w:gridCol w:w="914"/>
        <w:gridCol w:w="914"/>
        <w:gridCol w:w="1015"/>
        <w:gridCol w:w="995"/>
        <w:gridCol w:w="934"/>
        <w:gridCol w:w="734"/>
        <w:gridCol w:w="795"/>
        <w:gridCol w:w="896"/>
      </w:tblGrid>
      <w:tr>
        <w:trPr>
          <w:trHeight w:val="70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зованные на базе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центры,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зованные на базе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 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 (до 3-х лет)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группы (от 3-6 лет)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тинка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ловка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тарово Тох-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округа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рязево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ковка Жити-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района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июля 2015 года № 239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Житикаринского района на 2015 год, финансируемых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2395"/>
        <w:gridCol w:w="3039"/>
        <w:gridCol w:w="1924"/>
        <w:gridCol w:w="1817"/>
        <w:gridCol w:w="2182"/>
      </w:tblGrid>
      <w:tr>
        <w:trPr>
          <w:trHeight w:val="22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тивно- территори-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альное расположение организаций дошкольного воспитания и обучения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сирования в расчете на одного воспитан-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 в месяц (тенге)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расчете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- 5838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при коммунальном государственном учреждении "Средняя школа № 2" государственного учреждения "Отдел образования акимата Житикаринского района" 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– 2400</w:t>
            </w:r>
          </w:p>
        </w:tc>
      </w:tr>
      <w:tr>
        <w:trPr>
          <w:trHeight w:val="15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"Средняя школа № 3"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2400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"Средняя школа № 4"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1865</w:t>
            </w:r>
          </w:p>
        </w:tc>
      </w:tr>
      <w:tr>
        <w:trPr>
          <w:trHeight w:val="12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"Гимназия"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2640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"Средняя школа № 9 имени Естая Есжанова"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1980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"Средняя школа № 10"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2760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"Средняя школа № 12"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2400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Житикара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"Основная школа № 1"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1650</w:t>
            </w:r>
          </w:p>
        </w:tc>
      </w:tr>
      <w:tr>
        <w:trPr>
          <w:trHeight w:val="15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"Аккаргинская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4000</w:t>
            </w:r>
          </w:p>
        </w:tc>
      </w:tr>
      <w:tr>
        <w:trPr>
          <w:trHeight w:val="16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Тургеновка Большевистс-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 Житикаринского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"Большевистская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660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Кусакан Большевистс-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"Кусаканская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3500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"Волградская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2000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880</w:t>
            </w:r>
          </w:p>
        </w:tc>
      </w:tr>
      <w:tr>
        <w:trPr>
          <w:trHeight w:val="18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"Забеловская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Мюлитинка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"Милютинская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3200</w:t>
            </w:r>
          </w:p>
        </w:tc>
      </w:tr>
      <w:tr>
        <w:trPr>
          <w:trHeight w:val="17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Муктиколь Муктикольс-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сельского округа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учреждении "Муктикольская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3000</w:t>
            </w:r>
          </w:p>
        </w:tc>
      </w:tr>
      <w:tr>
        <w:trPr>
          <w:trHeight w:val="17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учреждении "Пригородная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990</w:t>
            </w:r>
          </w:p>
        </w:tc>
      </w:tr>
      <w:tr>
        <w:trPr>
          <w:trHeight w:val="16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учреждений "Станционная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1700</w:t>
            </w:r>
          </w:p>
        </w:tc>
      </w:tr>
      <w:tr>
        <w:trPr>
          <w:trHeight w:val="17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учреждений "Красноармейская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3500</w:t>
            </w:r>
          </w:p>
        </w:tc>
      </w:tr>
      <w:tr>
        <w:trPr>
          <w:trHeight w:val="16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коммунальном государственном учреждений "Степная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3500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учреждений "Степная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Чайковское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учреждений "Чайковская средняя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2000</w:t>
            </w:r>
          </w:p>
        </w:tc>
      </w:tr>
      <w:tr>
        <w:trPr>
          <w:trHeight w:val="13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района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коммунальном государственном учреждений "Ырсайская основная школа" государственного учреждения "Отдел образования акимата Житикаринского района"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