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f56c8" w14:textId="56f56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Житикаринского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10 декабря 2015 года № 390. Зарегистрировано Департаментом юстиции Костанайской области 15 января 2016 года № 6138. Утратило силу решением маслихата Житикаринского района Костанайской области от 27 мая 2016 года № 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Житикаринского района Костанайской области от 27.05.2016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Житикаринского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Джафаров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Житикаринского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Кененбаева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390</w:t>
            </w:r>
          </w:p>
          <w:bookmarkEnd w:id="1"/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
"Аппарат Житикаринского районного маслихата"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Житикаринского районного маслихата" является государственным органом Республики Казахстан, осуществляющим руководство в сфере организационного, правового, материально-технического и иного обеспечения Житикаринского районного маслихата, оказывающим помощь депутатам в осуществлении 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Житикаринского районного маслихата"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"Аппарат Житикаринского районного маслихата"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Житикаринского районного маслихата"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Житикаринского районного маслихата"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"Аппарат Житикаринского районного маслихата"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"Аппарат Житикаринского районного маслихата"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Житикаринского районного маслихата"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Житикаринского районного маслихата"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110700, Республика Казахстан, Костанайская область, город Житикара, 6 микрорайон, 65 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– государственное учреждение "Аппарат Житикаринского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Житикаринского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"Аппарат Житикаринского районного маслихата"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"Аппарат Житикаринского районного маслихата"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"Аппарат Житикаринского районного маслихата"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Миссия, основные задачи, функции, права и обязанности государственного органа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 государственное учреждение "Аппарат Житикаринского районного маслихата" обеспечивает деятельность Житикаринского районного маслихата его органов и депутатов.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исполнению гражданами и организациями норм Конституции Республики Казахстан, законов Республики Казахстан, актов Президента и Правительства Республики Казахстан, нормативных правовых актов центральных и местных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информационно-аналитической, организационно-правовой и материально-технической поддержки деятельности маслихата и его органов, оказание помощи депутатам в осуществлении 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иные функции, определенные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вступать в гражданско-правовые отношения с юридическими и физическими лицами, заключать договора и осуществлять иную деятельность, не противоречащую действующему законодательству;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руководителей и иных должностных лиц организаций, расположенных на территории района информации, устные и письменные объяснения по вопросам, относящимся к ведению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вести служебную переписку с государственными и негосударственными органами и организациями по вопросам, отнесенным к ведению аппарата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участвовать в заседаниях Житикаринского районного маслихата и его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иные права и обязанности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государственного органа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государственным учреждением "Аппарат Житикаринского районного маслихата" осуществляется первым руководителем, который несет персональную ответственность за выполнение возложенных на государственное учреждение "Аппарат Житикаринского районного маслихата"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Секретарь Житикаринского районного маслихата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государственного учреждения "Аппарат Житикаринского районного маслихата"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государственного учреждения "Аппарат Житикаринского районного маслихата":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контролирует рассмотрение запросов депутатов и депутатских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 деятельностью аппарата маслихата, назначает на должность и освобождает от должности его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регулярно представляет в маслихат информацию об обращениях избирателей и о принятых по ним мерах;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организует взаимодействие маслихата с иными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 вопросам своей компетенции издает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координирует деятельность постоянных комиссий и иных органов маслихата, и депутатских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обеспечивает опубликование решений маслихата, определяет меры по контролю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выполняет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"Аппарат Житикаринского районного маслихата"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Аппарат государственного учреждения "Аппарат Житикаринского районного маслихата" возглавляется руководителем аппарата районного маслихата,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С истечением срока полномочий районного маслихата, в случаях досрочного прекращения полномочий районного маслихата и выборов нового состава его депутатов, деятельность государственных служащих государственного учреждения "Аппарат Житикаринского районного маслихата" не прекращается.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3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государственного органа</w:t>
      </w:r>
    </w:p>
    <w:bookmarkEnd w:id="8"/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"Аппарат Житикаринского районного маслихата"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"Аппарат Житикаринского районного маслихата"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государственным учреждением "Аппарат Житикаринского районного маслихата",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Государственное учреждение "Аппарат Житикаринского районного маслихата"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3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государственного органа</w:t>
      </w:r>
    </w:p>
    <w:bookmarkEnd w:id="10"/>
    <w:bookmarkStart w:name="z3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государственного учреждения "Аппарат Житикаринского районного маслихата"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