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ffe2" w14:textId="d2bf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21 декабря 2015 года № 394. Зарегистрировано Департаментом юстиции Костанайской области 22 января 2016 года № 6161. Утратило силу решением маслихата Житикаринского района Костанайской области от 1 июля 2016 года № 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Житикаринского района Костанайской области от 01.07.2016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на территории Житикаринского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Житикаринского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на территории Житикаринского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2"/>
        <w:gridCol w:w="2031"/>
        <w:gridCol w:w="7117"/>
      </w:tblGrid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Набережная в селе Аккарга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Стадион по улице Спортивная в селе Тургеновка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Волгоградское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по улице Советская в селе Волгоградское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имени Джамбула в городе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Забеловка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Комсомольская в селе Забеловка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 по улице Степная в селе Милютинка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Плошадь по улице Ленина в селе Муктиколь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Автомобилистов в селе Пригородное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Приречное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Школьная в селе Приречное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Степное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Сабурова в селе 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Чехова в селе Тимирязево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на пересечении улиц Школьной и Комсомольской в селе Тохтарово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Чайковское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Набережная в селе Чайковское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Советская в селе Шевченковка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Парковая в селе Ырсай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