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22916" w14:textId="33229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 на обучение на дому детей с ограниченными возможностями из числа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30 марта 2015 года № 271. Зарегистрировано Департаментом юстиции Костанайской области 14 апреля 2015 года № 5522. Утратило силу решением маслихата Камыстинского района Костанайской области от 22 декабря 2015 года № 332</w:t>
      </w:r>
    </w:p>
    <w:p>
      <w:pPr>
        <w:spacing w:after="0"/>
        <w:ind w:left="0"/>
        <w:jc w:val="both"/>
      </w:pPr>
      <w:bookmarkStart w:name="z1372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Камыстинского района Костанайской области от 22.12.2015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137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Возместить затраты на обучение на дому (далее - возмещение затрат на обучение) детей с ограниченными возможностями из числа инвалидов (далее - дети с ограниченными возможностями) по индивидуальному учебному плану в размере восьми месячных расчетных показателей в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возмещение затрат на обучение производится государственным учреждением "Отдел занятости и социальных программ акимата Камыстинского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на обучение предоставляется родителям и иным законным представителям детей с ограниченными возможностями, обучающихся на дому (далее - услугополучатели);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возмещения затрат на обучение услугополучатель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личности услугополучателя, законного представителя 
</w:t>
      </w:r>
      <w:r>
        <w:rPr>
          <w:rFonts w:ascii="Times New Roman"/>
          <w:b w:val="false"/>
          <w:i w:val="false"/>
          <w:color w:val="000000"/>
          <w:sz w:val="28"/>
        </w:rPr>
        <w:t>
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регистрацию по постоянному месту жительства 
</w:t>
      </w:r>
      <w:r>
        <w:rPr>
          <w:rFonts w:ascii="Times New Roman"/>
          <w:b w:val="false"/>
          <w:i w:val="false"/>
          <w:color w:val="000000"/>
          <w:sz w:val="28"/>
        </w:rPr>
        <w:t>
(адресная справка либо справка сельского акима);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психолого-медико-педагогической консультации 
</w:t>
      </w:r>
      <w:r>
        <w:rPr>
          <w:rFonts w:ascii="Times New Roman"/>
          <w:b w:val="false"/>
          <w:i w:val="false"/>
          <w:color w:val="000000"/>
          <w:sz w:val="28"/>
        </w:rPr>
        <w:t>
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об инвалидности 
</w:t>
      </w:r>
      <w:r>
        <w:rPr>
          <w:rFonts w:ascii="Times New Roman"/>
          <w:b w:val="false"/>
          <w:i w:val="false"/>
          <w:color w:val="000000"/>
          <w:sz w:val="28"/>
        </w:rPr>
        <w:t>
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о наличии счета в банке 
</w:t>
      </w:r>
      <w:r>
        <w:rPr>
          <w:rFonts w:ascii="Times New Roman"/>
          <w:b w:val="false"/>
          <w:i w:val="false"/>
          <w:color w:val="000000"/>
          <w:sz w:val="28"/>
        </w:rPr>
        <w:t>
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справка из учебного заведения, подтверждающая факт обучения ребенка-инвалида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 для сверки, после чего подлинники документов возвращаются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возмещение затрат на обучение назначается с месяца обращения в течение соответствующего учебного года и выплачивается на каждого ребенка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25 ноября 2013 года № 159 "О возмещении затрат на обучение на дому детей с ограниченными возможностями из числа инвалидов" (зарегистрировано в Реестре государственной регистрации нормативных правовых актов за № 4333, опубликовано 13 декабря 2013 года в районной газете "Қамысты – жаңалықтары - Камыстинские новости").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Романова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Камыстинского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bookmarkEnd w:id="3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Рахимжанов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