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e88f" w14:textId="624e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июня 2015 года № 88. Зарегистрировано Департаментом юстиции Костанайской области 30 июля 2015 года № 5776.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 № 88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акимата Камыстинского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акимата Камыстинского района"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акимата Камыстинского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акимата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акимата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акимата Камыстинского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акимата Камыстинского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акимата Камыстинского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110800, Республика Казахстан, Костанайская область, Камыстинский район, село Камысты, улица Ержанова, дом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экономики и бюджетного планирования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бюджетного планирования акимата Камыстинского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бюджетного планирования акимата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экономики и бюджетного планирования акимата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бюджетного планирования акимата Камыстинского района": осуществление функции стратегического, экономического и бюджетного планирования в Камыстинском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развитие системы планирования, способствующей эффективной реализации приоритетов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своевременное реагирование на изменения экономической ситуации в стране и районе и принятие мер по стабилизации экономики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Программы развития района и плана мероприятий по реализации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мониторинг Программы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проект бюджета района и вносит его на рассмотрение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рассмотрение, отбор, формирование перечня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координация работы по обеспечению деятельности бюджетной комиссии Камыстинского района, подготовку протоколов заседаний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бюджетные заявки и проекты бюджетных программ, формирует заключения и направляет их на рассмотрение бюджетной комиссии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подготовка отчетов по выполнению программ, планов мероприятий, поручений Правительства Республики Казахстан, акима и акимата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органов, должностных лиц и хозяйствующих субъектов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соблюдать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 Республики Казахстан, обеспечивать соблюдение и защиту прав, свобод и законных интересов граждан, рассматривать в установленные законом сроки обращения физических и юридических лиц,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бюджетного планирования акимата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акимата Камыстинского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бюджетного планирования акимата Камыстинского района" назначается на должность и освобождается от должности акимом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экономики и бюджетного планирования акимата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экономики и бюджетного планирования акимата Камыстинского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экономики и бюджетного планирования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коррупции в государственном учреждении "Отдел экономики и бюджетного планирования акимата Камыстинского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и руководит работой государственного учреждения "Отдел экономики и бюджетного планирования акимата Камыстинского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установленном законодательством порядке налагает дисциплинарные взыскания и применяет меры поощрения к сотрудникам государственного учреждения "Отдел экономики и бюджетного планирования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бюджетного планирования акимата Камыстинского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устанавливается в соответствии с регламентом работы государственного учреждения "Отдел экономики и бюджетного планирования акимата Камыстинского района", утвержденного приказом первого руководителя государственного учреждения "Отдел экономики и бюджетного планирования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экономики и бюджетного планирования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бюджетного планирования акимата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экономики и бюджетного планирования акимата Камыстинского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бюджетного планирования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экономики и бюджетного планирования акимата Камыстинского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