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44ae" w14:textId="c164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Камыстинского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декабря 2015 года № 411. Зарегистрировано Департаментом юстиции Костанайской области 21 января 2016 года № 6159. Утратило силу решением маслихата Камыстинского района Костанайской области от 18 мая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Камыстинского района Костанайской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Камыстинского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Оркашбаев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Камыстинского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411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Камыстинского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Камыстинского районного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обеспечение, оказывающим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Камыстинского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Камыстинского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Камыстинского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Камыстинского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Камыстинского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Камыстинского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Камыстинского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110800, Республика Казахстан, Костанайская область, Камыстинский район, село Камысты, улица Ержанова,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Камыстинского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Камыстинского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Камыстинского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Камыстинского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Камыстинского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Камыстинского районного маслихата"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Камыстинского районного маслихата" осуществляет деятельность Камыстинского районного маслихата, его органа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содействие исполнению гражданами и организациями норм Конституции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вступать в гражданско-правовые отношения с физическими и юридическими лицами, заключать договоры и осуществлять иную деятельность, не противоречащую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вести служебную переписку с государственными и негосударственными органами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Камыстинского районного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Камыстинского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Камыстинского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Камыстинского районного маслихата"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Камыстинского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обеспечивает опубликование решений маслихата, определяет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Камыстинского районного маслихата"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Камыстинского районного маслихата" возглавляется руководителем аппарата районного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Камыстинского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Камыстинского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Камыстинского районного маслихата",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Камыстинского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Камыстинского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