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e6c7a" w14:textId="07e6c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на территории Карабалыкского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6 апреля 2015 года № 348. Зарегистрировано Департаментом юстиции Костанайской области 8 мая 2015 года № 5587. Утратило силу решением маслихата Карабалыкского района Костанайской области от 5 мая 2016 года № 26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Карабалыкского района Костанайской области от 05.05.2016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 от 17 марта 1995 года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на территории Карабалыкского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апреля 2015 года № 348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на территории Карабалыкского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20"/>
        <w:gridCol w:w="1973"/>
        <w:gridCol w:w="7707"/>
      </w:tblGrid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0"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Парк культуры и отдыха по улице Ленина в поселке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по улице Спортивная в поселке Карабалык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Белоглинский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Темирязева в селе Научное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Бурлинский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стадион по улице 70 лет Октября в селе Бурли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торговым Домом по улице Советская, в селе Босколь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Есенкольский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Садовая в селе Лесное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Карабалыкский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магазином по улице Парковая в селе Кособа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Кустанайский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сельским клубом по улице Мектеп в селе Сарыколь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Михайловский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у церкви по улице Центральная в селе Михайловка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Новотроицкий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Мошкова в селе Новотроицкое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Побединский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Ленина в селе Победа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Славенский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по улице Мира в селе Славенка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Смирновский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 по улице Ленина в селе Смирновка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Станционный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кафе "Старый дуб" по улице Совхозная в селе 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Тогузак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по улице Степная в селе Тогузак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Урнекский сельский округ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Домом культуры по улице Мира в селе Приречное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