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1469" w14:textId="c071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акимата Карабалыкского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24 августа 2015 года № 237. Зарегистрировано Департаментом юстиции Костанайской области 23 сентября 2015 года № 5902.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финансов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финансов акимата Карабалыкского района" обеспечить перерегистрацию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финансов акимата Карабалыкского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финансов акимата Карабалыкского района" является государственным органом Республики Казахстан, осуществляющим руководство в сфере исполнения местного бюджета, ведения бюджетного учета и отчетности по исполнению местного бюджета, а также осуществляющим функции в области управления районной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финансов акимата Карабалыкского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финансов акимата Карабалыкского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финансов акимата Карабалыкского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финансов акимата Карабалыкского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финансов акимата Карабалыкского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финансов акимата Карабалыкского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финансов акимата Карабалыкского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финансов акимата Карабалыкского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110900, Республика Казахстан, Костанайская область, Карабалыкский район, поселок Карабалык, улица Космонавтов,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финансов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финансов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финансов акимата Карабалыкского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финансов акимата Карабалыкского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финансов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Карабалыкского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"Отдел финансов акимата Карабалыкского района" является содействие развитию и совершенствованию государственной политики в сфере управления финансами и районной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исполнения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полное и своевременное исполнение бюджета по поступлениям и расходам;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ведение бюджетного учета, составление бюджетной отчетности по исполнению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управление районной коммунальной собственностью, осуществление мер по ее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задачи,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управление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исполнение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мероприятия, направленные на полное и своевременное выполнение бюджетных программ в пределах сумм, утвержденных решением маслихата о районном бюджете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 изменения в помесячный график осуществления выплат по бюджетным программам (подпрограммам) с учетом прогнозных объемов поступлений по согласованию с администраторами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составляет и утверждает в порядке, определяемом Правительством Республики Казахстан, сводный план поступлений и финансирования по платежам, сводный план финансирования по обязательствам;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вносит изменения и дополнения в сводный план поступлений и финансирования по платежам, сводный план финансирования по обязательствам, включая годовые суммы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определяет ожидаемый объем поступлений денег в бюджет в предстоящем периоде для обеспечения своевременности и полноты платежей;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мониторинг освоения бюджетных средств посредством анализа и оценки помесячного распределения годовых сумм планов финансирования, обоснованности вносимых администратором бюджетных программ изменений в планы финансирования, выявления причин неисполнения планов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проводит работу по приватизации районного коммунального имущества, предоставлению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по предоставлению в безвозмездное пользование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подготовку и заключение договоров купли-продажи объектов приватизации, имущественного найма, доверительного управления, безвозмездного пользования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ежемесячно по состоянию на первое число месяца, следующего за отчетным, представляет отчет об исполнении бюджета района, а также другие отчеты, предусмотренные Бюджетным Кодексом Республики Казахстан, в акимат, ревизионную комиссию области, местный уполномоченный орган района по государственному планированию, местный уполномоченный орган области по исполнению бюджета и уполномоченный Правительством Республики Казахстан орган по внутреннему контролю;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ведет учет, хранение, оценку, дальнейшее использование и реализацию районного коммунального имущества, обращенного (поступившего) в коммунальную собственность по отдельным основаниям;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проводит работу по подготовке документов для подачи в суд заявлений о признании недвижимого имущества бесхозяйным и права коммунальной собственности на недвижимое имущество, по постановке бесхозяйного недвижимого имущества на учет и снятии с учета в органе, осуществляющем государственную регистрацию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осуществлять свою деятельность во взаимодействии с другими органами исполнительной власти 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получать в установленном законодательством порядке (на основании запросов) необходимые информационные материалы из местных органов государственного управления и других организаций,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финансов акимата Карабалыкского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финансов акимата Карабалыкского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финансов акимата Карабалыкского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финансов акимата Карабалыкского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финансов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должность и освобождает от должности работников государственного учреждения "Отдел финансов акимата Карабалыкского района"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обязанности и полномочия работников государственного учреждения "Отдел финансов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государственное учреждение "Отдел финансов акимата Карабалыкского района" во всех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несет персональную ответственность за проводимую в учреждении работу по противодействию коррупции,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финансов акимата Карабалыкского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финансов акимата Карабалыкского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финансов акимата Карабалыкского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финансов акимата Карабалыкского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финансов акимата Карабалыкского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финансов акимата Карабалыкского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