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7c344" w14:textId="af7c3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экономики и бюджетного планирования акимата Карабалыкского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24 августа 2015 года № 236. Зарегистрировано Департаментом юстиции Костанайской области 23 сентября 2015 года № 5905. Утратило силу постановлением акимата Карабалыкского района Костанайской области от 4 мая 2016 года № 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Карабалыкского района Костанайской области от 04.05.2016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Карабалыкского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экономики и бюджетного планирования акимата Карабалыкского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экономики и бюджетного планирования акимата Карабалыкского района" обеспечить перерегистрацию в органах юстиции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236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экономики и бюджетного планирования акимата Карабалыкского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экономики и бюджетного планирования акимата Карабалыкского района" является государственным органом Республики Казахстан, осуществляющим руководство в сфере экономики и бюджетного планирования.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экономики и бюджетного планирования акимата Карабалыкского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экономики и бюджетного планирования акимата Карабалыкского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экономики и бюджетного планирования акимата Карабалыкского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экономики и бюджетного планирования акимата Карабалыкского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экономики и бюджетного планирования акимата Карабалыкского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экономики и бюджетного планирования акимата Карабалыкского района" по вопросам своей компетенции, в установленном законодательством порядке принимает решения, оформляемые приказами руководителя государственного учреждения "Отдел экономики и бюджетного планирования акимата Карабалыкского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экономики и бюджетного планирования акимата Карабалыкского района" утверждается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110900, Республика Казахстан, Костанайская область, Карабалыкский район, поселок Карабалык, улица Космонавтов, 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"Отдел экономики и бюджетного планирования акимата Карабалыкского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экономики и бюджетного планирования акимата Карабалыкского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экономики и бюджетного планирования акимата Карабалыкского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экономики и бюджетного планирования акимата Карабалыкского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экономики и бюджетного планирования акимата Карабалыкского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экономики и бюджетного планирования акимата Карабалыкского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направляется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Миссией государственного учреждения "Отдел экономики и бюджетного планирования акимата Карабалыкского района" является реализация социально-экономической политики, а также системы государственного планирования и обеспечение эффективного использования бюджетных средств, способствующих достижению качественного уровня конкурентоспособности района и устойчивому экономическому росту.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реализация государственной экономической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реализация бюджетной политики, направленной на достижение деятельности местных исполнительных органов по предоставлению закрепленных за ними гарантированных государством услуг и выполнению возложенных на них государственных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осуществляет мониторинг и оценку реализации бюджетных инвестиционных проектов, финансируемых за счет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осуществляет мониторинг Программы развития территории района на 2011-2015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разрабатывает проект местного бюджета на трехлетний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разрабатывает прогнозирование бюджета с учетом прогноза социально-экономического развития и бюджетных параметров;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рассматривает бюджетные заявки администраторов бюджетных программ, финансируемых из районного бюджета и готовит по ним заключения;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составляет проект бюджета района на соответствующий финансовый год и вносит предложения по уточнению, корректировке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разрабатывает проект решения маслихата о бюджете на соответствующий финансовый год, проекты постановлений акимата о реализации решения маслихата о бюджете на соответствующий финансовый год и внесение изменений и дополнений;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доводит до администраторов бюджетных программ лимиты расходов районного бюджета, а также перечень и объемы инвестиционных проектов на предстоящий трехлетний период, определенные бюджетной комиссией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составляет информацию по итогам социально-экономического развития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осуществляет мониторинг социально-экономического развития сельских населенных пунктов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осуществляет анализ штатного расписания государственных органов, финансируемых за счет средств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оказывает методологическую помощь в разработке и реализации бюджетного планирования администраторам местных бюджетных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участвует в работе бюджетной комиссии в качестве рабочего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Организовывает работу по предоставлению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осуществляет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на акимат района предложения по основным направлениям социально-экономической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мониторинг реализации местными государственными органами программ развития, планов мероприятий по их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подготавливать и представлять государственным органам информационно-аналитические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запрашивать и получать у государственных органов, юридических лиц с участием государства и иных организаций и физических лиц необходимую информацию и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привлекать для непосредственного обследования объектов мониторинга и анализа информации, экспертиз и консультации, относящейся к предмету регионального мониторинга собственности, представителей местных исполнительных органов, а также независимых экспертов;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соблюдать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законодательство Республики, государственную и трудовую дисциплину;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осуществлять иные права в соответствии с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иные права и обязанности.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"Отдел экономики и бюджетного планирования акимата Карабалыкского района" осуществляется руководителем, который несет персональную ответственность за выполнение возложенных на государственное учреждение "Отдел экономики и бюджетного планирования акимата Карабалыкского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государственного учреждения "Отдел экономики и бюджетного планирования акимата Карабалыкского района" назначается на должность и освобождается от должности акимом Карабалыкского района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руководителя государственного учреждения "Отдел экономики и бюджетного планирования акимата Карабалыкского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представляет государственное учреждение "Отдел экономики и бюджетного планирования акимата Карабалыкского района"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организует и руководит работой государственного учреждения "Отдел экономики и бюджетного планирования акимата Карабалыкского района" и несет персональную ответственность за выполнение возложенных на него функций и задач, а так же за непринятие мер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несет персональную ответственность за выполнение возложенных на государственное учреждение "Отдел экономики и бюджетного планирования акимата Карабалыкского района"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несет персональную ответственность за проводимую в государственном учреждении "Отдел экономики и бюджетного планирования акимата Карабалыкского района" работу по противодействию коррупции";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разрабатывает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экономики и бюджетного планирования акимата Карабалыкского района", предложения по структуре и штатной численности и вносит их акимату на утверждение, устанавливает доплаты, материальное поощрение государственных служащих (премии) в пределах экономии фонда оплаты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назначает на должность и освобождает от должности работников государственного учреждения "Отдел экономики и бюджетного планирования акимата Карабалыкского района"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определяет обязанности и круг полномочий работников государственного учреждения "Отдел экономики и бюджетного планирования акимата Карабалыкского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без доверенности действует от имени государственного учреждения "Отдел экономики и бюджетного планирования акимата Карабалыкского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в установленном законодательством порядке налагает дисциплинарные взыскания на сотрудников государственного учреждения "Отдел экономики и бюджетного планирования акимата Карабалыкского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подписывает приказы, обязательные для исполнения работникам государственного учреждения "Отдел экономики и бюджетного планирования акимата Карабалыкского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контролирует исполнение законодательства о государственной службе;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заключает договора от имени государственного учреждения "Отдел экономики и бюджетного планирования акимата Карабалыкского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контролирует работу с кадрами в соответствии с действующим законодательством о государственной службе и трудовым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подписывает служебную документацию в пределах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направляет работников в командировки;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осуществляет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экономики и бюджетного планирования акимата Карабалыкского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"Отдел экономики и бюджетного планирования акимата Карабалыкского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экономики и бюджетного планирования акимата Карабалыкского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"Отдел экономики и бюджетного планирования акимата Карабалыкского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"Отдел экономики и бюджетного планирования акимата Карабалыкского района" не вправе самостоятельно отчуждать или иным способом распоряжаться закрепленным за ним имуществом и имуществом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"Отдел экономики и бюджетного планирования акимата Карабалыкского района"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