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a0f4" w14:textId="929a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24 августа 2015 года № 235. Зарегистрировано Департаментом юстиции Костанайской области 23 сентября 2015 года № 5906.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земельных отношений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акимата Карабалыкского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земельных отношений акимата Карабалыкского района" является государственным органом Республики Казахстан, осуществляющим государственное управление в области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земельных отношений акимата Карабалыкского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земельных отношений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земельных отношений акимата Карабалыкского района" является юридическим лицом в организационно-правовой форме государственного учреждения, имеет печать со своим наименованием на государственном языке, бланки установленного образца, в соответствии с законодательством Республики Казахстан счет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земельных отношений акимата Карабалыкского района"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земельных отношений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земельных отношений акимата Карабалыкского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земельных отношений акимата Карабалыкского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Космонавтов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земельных отношений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земельных отношений акимата Карабалыкского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земельных отношений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земельных отношений акимата Карабалыкского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земельных отношений акимата Карабалыкского района" заключается в осуществлении управленческих функций в области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единой государственной политики в области управления земельными ресурсами,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исполнения земельного законодательства, решений представительных и исполнительных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осуществление работ по проведению земельной реформы;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повышение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совершенствование нормативной правовой базы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мониторинг и оценка качества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и проектов решений местного исполнительного органа района, города областного значения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разработки проектов зонирования земель, проектов и схем по рациональному использованию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проведение экспертизы проектов и схем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составление баланса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предложений по резервированию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свою деятельность во взаимодействии с другими органами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получать по запросам государственного учреждения в установленном законодательством порядке необходимые информационные материалы из местных государственных органов управления, субъектов предпринимательства и сельскохозяйственных формирований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заключать договоры с юридическими лицами и гражданами, приобретать имущественные и личные неимущественные права,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по проектам нормативно – правовых актов, принимаемых акимом и акиматом района по вопросам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доступности стандартов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информированности потребителей государственных услуг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предоставление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земельных отношений акимата Карабалыкского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Карабалыкского района" задач и выполнение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земельных отношений акимата Карабалыкского района" назначается на должность и освобождается от должности в соответствии с законодательством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земельных отношений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функциональные обязанности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должности и освобождает от должностей работников государственного учреждения "Отдел земельных отношений акимата Карабалыкского района"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законом порядке решает вопросы поощрения, оказания материальной помощи,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без доверенности действует от имени государственного учреждения "Отдел земельных отношений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учреждения "Отдел земельных отношений акимата Карабалыкского района" во всех взаимоотношениях с государственными органами и иными организациями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план финансирования государственного учреждения "Отдел земельных отношений акимата Карабалыкского района" по обязательствам и платежам, структуру и штатное расписание, издает приказы и дает указания обязательные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государственного учреждения "Отдел земельных отношений акимата Карабалыкского района" несет ответственность за проводимую в государственном учреждении "Отдел земельных отношении акимата Карабалыкского района " работу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земельных отношений акимата Карабалыкского района" в период его отсутствия осуществляется лицом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земельных отношений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земельных отношений акимата Карабалыкского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земельных отношений акимата Карабалыкского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земельных отношений Карабалыкского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земельных отношений акимата Карабалыкского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